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B1" w:rsidRDefault="003A16B1" w:rsidP="003A16B1">
      <w:pPr>
        <w:spacing w:line="360" w:lineRule="auto"/>
        <w:rPr>
          <w:rFonts w:ascii="仿宋" w:eastAsia="仿宋" w:hAnsi="仿宋" w:cs="Times New Roman"/>
          <w:b/>
          <w:color w:val="000000" w:themeColor="text1"/>
          <w:sz w:val="28"/>
          <w:szCs w:val="28"/>
        </w:rPr>
      </w:pPr>
    </w:p>
    <w:p w:rsidR="003A16B1" w:rsidRDefault="003A16B1" w:rsidP="003A16B1">
      <w:pPr>
        <w:spacing w:line="360" w:lineRule="auto"/>
        <w:rPr>
          <w:rFonts w:eastAsia="黑体"/>
          <w:b/>
          <w:sz w:val="44"/>
        </w:rPr>
      </w:pPr>
      <w:r w:rsidRPr="003963FD"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附件1</w:t>
      </w:r>
    </w:p>
    <w:p w:rsidR="003A16B1" w:rsidRDefault="003A16B1" w:rsidP="003A16B1">
      <w:pPr>
        <w:spacing w:beforeLines="200" w:before="624" w:afterLines="100" w:after="312"/>
        <w:ind w:firstLine="482"/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会议回执</w:t>
      </w:r>
    </w:p>
    <w:tbl>
      <w:tblPr>
        <w:tblStyle w:val="ab"/>
        <w:tblW w:w="9304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835"/>
        <w:gridCol w:w="2050"/>
        <w:gridCol w:w="2326"/>
      </w:tblGrid>
      <w:tr w:rsidR="003A16B1" w:rsidTr="00E47F8B">
        <w:tc>
          <w:tcPr>
            <w:tcW w:w="9304" w:type="dxa"/>
            <w:gridSpan w:val="4"/>
          </w:tcPr>
          <w:p w:rsidR="003A16B1" w:rsidRDefault="003A16B1" w:rsidP="00E47F8B">
            <w:pPr>
              <w:jc w:val="center"/>
              <w:rPr>
                <w:rFonts w:eastAsia="楷体"/>
                <w:szCs w:val="24"/>
              </w:rPr>
            </w:pPr>
            <w:r>
              <w:rPr>
                <w:rFonts w:eastAsia="楷体" w:hint="eastAsia"/>
                <w:szCs w:val="24"/>
              </w:rPr>
              <w:t>基本信息</w:t>
            </w:r>
          </w:p>
        </w:tc>
      </w:tr>
      <w:tr w:rsidR="003A16B1" w:rsidTr="00E47F8B">
        <w:tc>
          <w:tcPr>
            <w:tcW w:w="2093" w:type="dxa"/>
            <w:vMerge w:val="restart"/>
            <w:vAlign w:val="center"/>
          </w:tcPr>
          <w:p w:rsidR="003A16B1" w:rsidRDefault="003A16B1" w:rsidP="00E47F8B">
            <w:pPr>
              <w:jc w:val="center"/>
              <w:rPr>
                <w:rFonts w:eastAsia="楷体"/>
                <w:szCs w:val="24"/>
              </w:rPr>
            </w:pPr>
            <w:r>
              <w:rPr>
                <w:rFonts w:eastAsia="楷体" w:hint="eastAsia"/>
                <w:szCs w:val="24"/>
              </w:rPr>
              <w:t>姓名</w:t>
            </w:r>
          </w:p>
        </w:tc>
        <w:tc>
          <w:tcPr>
            <w:tcW w:w="2835" w:type="dxa"/>
            <w:vMerge w:val="restart"/>
            <w:vAlign w:val="center"/>
          </w:tcPr>
          <w:p w:rsidR="003A16B1" w:rsidRDefault="003A16B1" w:rsidP="00E47F8B">
            <w:pPr>
              <w:jc w:val="center"/>
              <w:rPr>
                <w:rFonts w:eastAsia="楷体"/>
                <w:szCs w:val="24"/>
              </w:rPr>
            </w:pPr>
          </w:p>
        </w:tc>
        <w:tc>
          <w:tcPr>
            <w:tcW w:w="2050" w:type="dxa"/>
          </w:tcPr>
          <w:p w:rsidR="003A16B1" w:rsidRDefault="003A16B1" w:rsidP="00E47F8B">
            <w:pPr>
              <w:jc w:val="center"/>
              <w:rPr>
                <w:rFonts w:eastAsia="楷体"/>
                <w:szCs w:val="24"/>
              </w:rPr>
            </w:pPr>
            <w:r>
              <w:rPr>
                <w:rFonts w:eastAsia="楷体" w:hint="eastAsia"/>
                <w:szCs w:val="24"/>
              </w:rPr>
              <w:t>电话</w:t>
            </w:r>
          </w:p>
        </w:tc>
        <w:tc>
          <w:tcPr>
            <w:tcW w:w="2326" w:type="dxa"/>
          </w:tcPr>
          <w:p w:rsidR="003A16B1" w:rsidRDefault="003A16B1" w:rsidP="00E47F8B">
            <w:pPr>
              <w:jc w:val="center"/>
              <w:rPr>
                <w:rFonts w:eastAsia="楷体"/>
                <w:szCs w:val="24"/>
              </w:rPr>
            </w:pPr>
          </w:p>
        </w:tc>
      </w:tr>
      <w:tr w:rsidR="003A16B1" w:rsidTr="00E47F8B">
        <w:tc>
          <w:tcPr>
            <w:tcW w:w="2093" w:type="dxa"/>
            <w:vMerge/>
          </w:tcPr>
          <w:p w:rsidR="003A16B1" w:rsidRDefault="003A16B1" w:rsidP="00E47F8B">
            <w:pPr>
              <w:jc w:val="center"/>
              <w:rPr>
                <w:rFonts w:eastAsia="楷体"/>
                <w:szCs w:val="24"/>
              </w:rPr>
            </w:pPr>
          </w:p>
        </w:tc>
        <w:tc>
          <w:tcPr>
            <w:tcW w:w="2835" w:type="dxa"/>
            <w:vMerge/>
          </w:tcPr>
          <w:p w:rsidR="003A16B1" w:rsidRDefault="003A16B1" w:rsidP="00E47F8B">
            <w:pPr>
              <w:jc w:val="center"/>
              <w:rPr>
                <w:rFonts w:eastAsia="楷体"/>
                <w:szCs w:val="24"/>
              </w:rPr>
            </w:pPr>
          </w:p>
        </w:tc>
        <w:tc>
          <w:tcPr>
            <w:tcW w:w="2050" w:type="dxa"/>
          </w:tcPr>
          <w:p w:rsidR="003A16B1" w:rsidRDefault="003A16B1" w:rsidP="00E47F8B">
            <w:pPr>
              <w:jc w:val="center"/>
              <w:rPr>
                <w:rFonts w:eastAsia="楷体"/>
                <w:szCs w:val="24"/>
              </w:rPr>
            </w:pPr>
            <w:r>
              <w:rPr>
                <w:rFonts w:eastAsia="楷体" w:hint="eastAsia"/>
                <w:szCs w:val="24"/>
              </w:rPr>
              <w:t>电子邮箱</w:t>
            </w:r>
          </w:p>
        </w:tc>
        <w:tc>
          <w:tcPr>
            <w:tcW w:w="2326" w:type="dxa"/>
          </w:tcPr>
          <w:p w:rsidR="003A16B1" w:rsidRDefault="003A16B1" w:rsidP="00E47F8B">
            <w:pPr>
              <w:jc w:val="center"/>
              <w:rPr>
                <w:rFonts w:eastAsia="楷体"/>
                <w:szCs w:val="24"/>
              </w:rPr>
            </w:pPr>
          </w:p>
        </w:tc>
      </w:tr>
      <w:tr w:rsidR="003A16B1" w:rsidTr="00E47F8B">
        <w:tc>
          <w:tcPr>
            <w:tcW w:w="9304" w:type="dxa"/>
            <w:gridSpan w:val="4"/>
          </w:tcPr>
          <w:p w:rsidR="003A16B1" w:rsidRDefault="003A16B1" w:rsidP="00E47F8B">
            <w:pPr>
              <w:jc w:val="center"/>
              <w:rPr>
                <w:rFonts w:eastAsia="楷体"/>
                <w:szCs w:val="24"/>
              </w:rPr>
            </w:pPr>
            <w:r>
              <w:rPr>
                <w:rFonts w:eastAsia="楷体" w:hint="eastAsia"/>
                <w:szCs w:val="24"/>
              </w:rPr>
              <w:t>单位</w:t>
            </w:r>
            <w:r>
              <w:rPr>
                <w:rFonts w:eastAsia="楷体" w:hint="eastAsia"/>
                <w:szCs w:val="24"/>
              </w:rPr>
              <w:t>信息</w:t>
            </w:r>
          </w:p>
        </w:tc>
      </w:tr>
      <w:tr w:rsidR="003A16B1" w:rsidTr="00E47F8B">
        <w:tc>
          <w:tcPr>
            <w:tcW w:w="2093" w:type="dxa"/>
          </w:tcPr>
          <w:p w:rsidR="003A16B1" w:rsidRDefault="003A16B1" w:rsidP="00E47F8B">
            <w:pPr>
              <w:jc w:val="center"/>
              <w:rPr>
                <w:rFonts w:eastAsia="楷体"/>
                <w:szCs w:val="24"/>
              </w:rPr>
            </w:pPr>
            <w:r>
              <w:rPr>
                <w:rFonts w:eastAsia="楷体" w:hint="eastAsia"/>
                <w:szCs w:val="24"/>
              </w:rPr>
              <w:t>单位</w:t>
            </w:r>
          </w:p>
        </w:tc>
        <w:tc>
          <w:tcPr>
            <w:tcW w:w="2835" w:type="dxa"/>
          </w:tcPr>
          <w:p w:rsidR="003A16B1" w:rsidRDefault="003A16B1" w:rsidP="00E47F8B">
            <w:pPr>
              <w:jc w:val="center"/>
              <w:rPr>
                <w:rFonts w:eastAsia="楷体"/>
                <w:szCs w:val="24"/>
              </w:rPr>
            </w:pPr>
          </w:p>
        </w:tc>
        <w:tc>
          <w:tcPr>
            <w:tcW w:w="2050" w:type="dxa"/>
          </w:tcPr>
          <w:p w:rsidR="003A16B1" w:rsidRDefault="003A16B1" w:rsidP="00E47F8B">
            <w:pPr>
              <w:jc w:val="center"/>
              <w:rPr>
                <w:rFonts w:eastAsia="楷体"/>
                <w:szCs w:val="24"/>
              </w:rPr>
            </w:pPr>
            <w:r>
              <w:rPr>
                <w:rFonts w:eastAsia="楷体" w:hint="eastAsia"/>
                <w:szCs w:val="24"/>
              </w:rPr>
              <w:t>职称</w:t>
            </w:r>
            <w:r>
              <w:rPr>
                <w:rFonts w:eastAsia="楷体" w:hint="eastAsia"/>
                <w:szCs w:val="24"/>
              </w:rPr>
              <w:t>/</w:t>
            </w:r>
            <w:r>
              <w:rPr>
                <w:rFonts w:eastAsia="楷体" w:hint="eastAsia"/>
                <w:szCs w:val="24"/>
              </w:rPr>
              <w:t>职务</w:t>
            </w:r>
          </w:p>
        </w:tc>
        <w:tc>
          <w:tcPr>
            <w:tcW w:w="2326" w:type="dxa"/>
          </w:tcPr>
          <w:p w:rsidR="003A16B1" w:rsidRDefault="003A16B1" w:rsidP="00E47F8B">
            <w:pPr>
              <w:jc w:val="center"/>
              <w:rPr>
                <w:rFonts w:eastAsia="楷体"/>
                <w:szCs w:val="24"/>
              </w:rPr>
            </w:pPr>
          </w:p>
        </w:tc>
      </w:tr>
      <w:tr w:rsidR="003A16B1" w:rsidTr="00E47F8B">
        <w:tc>
          <w:tcPr>
            <w:tcW w:w="9304" w:type="dxa"/>
            <w:gridSpan w:val="4"/>
          </w:tcPr>
          <w:p w:rsidR="003A16B1" w:rsidRDefault="003A16B1" w:rsidP="00E47F8B">
            <w:pPr>
              <w:jc w:val="center"/>
              <w:rPr>
                <w:rFonts w:eastAsia="楷体"/>
                <w:szCs w:val="24"/>
              </w:rPr>
            </w:pPr>
            <w:r>
              <w:rPr>
                <w:rFonts w:eastAsia="楷体" w:hint="eastAsia"/>
                <w:szCs w:val="24"/>
              </w:rPr>
              <w:t>报告信息</w:t>
            </w:r>
          </w:p>
        </w:tc>
      </w:tr>
      <w:tr w:rsidR="003A16B1" w:rsidTr="00E47F8B">
        <w:tc>
          <w:tcPr>
            <w:tcW w:w="2093" w:type="dxa"/>
          </w:tcPr>
          <w:p w:rsidR="003A16B1" w:rsidRDefault="003A16B1" w:rsidP="00E47F8B">
            <w:pPr>
              <w:jc w:val="center"/>
              <w:rPr>
                <w:rFonts w:eastAsia="楷体"/>
                <w:szCs w:val="24"/>
              </w:rPr>
            </w:pPr>
            <w:r>
              <w:rPr>
                <w:rFonts w:eastAsia="楷体" w:hint="eastAsia"/>
                <w:szCs w:val="24"/>
              </w:rPr>
              <w:t>是否报告</w:t>
            </w:r>
          </w:p>
        </w:tc>
        <w:tc>
          <w:tcPr>
            <w:tcW w:w="7211" w:type="dxa"/>
            <w:gridSpan w:val="3"/>
          </w:tcPr>
          <w:p w:rsidR="003A16B1" w:rsidRDefault="003A16B1" w:rsidP="00E47F8B">
            <w:pPr>
              <w:rPr>
                <w:rFonts w:eastAsia="楷体" w:hint="eastAsia"/>
                <w:szCs w:val="24"/>
              </w:rPr>
            </w:pPr>
            <w:r>
              <w:rPr>
                <w:rFonts w:eastAsia="楷体" w:hint="eastAsia"/>
                <w:szCs w:val="24"/>
              </w:rPr>
              <w:t>是</w:t>
            </w:r>
            <w:r>
              <w:rPr>
                <w:rFonts w:eastAsia="楷体" w:hint="eastAsia"/>
                <w:szCs w:val="24"/>
              </w:rPr>
              <w:t>/</w:t>
            </w:r>
            <w:r>
              <w:rPr>
                <w:rFonts w:eastAsia="楷体" w:hint="eastAsia"/>
                <w:szCs w:val="24"/>
              </w:rPr>
              <w:t>否</w:t>
            </w:r>
          </w:p>
        </w:tc>
      </w:tr>
      <w:tr w:rsidR="003A16B1" w:rsidTr="00E47F8B">
        <w:tc>
          <w:tcPr>
            <w:tcW w:w="2093" w:type="dxa"/>
          </w:tcPr>
          <w:p w:rsidR="003A16B1" w:rsidRDefault="003A16B1" w:rsidP="00E47F8B">
            <w:pPr>
              <w:jc w:val="center"/>
              <w:rPr>
                <w:rFonts w:eastAsia="楷体" w:hint="eastAsia"/>
                <w:szCs w:val="24"/>
              </w:rPr>
            </w:pPr>
            <w:r>
              <w:rPr>
                <w:rFonts w:eastAsia="楷体" w:hint="eastAsia"/>
                <w:szCs w:val="24"/>
              </w:rPr>
              <w:t>报告题目</w:t>
            </w:r>
          </w:p>
        </w:tc>
        <w:tc>
          <w:tcPr>
            <w:tcW w:w="7211" w:type="dxa"/>
            <w:gridSpan w:val="3"/>
          </w:tcPr>
          <w:p w:rsidR="003A16B1" w:rsidRDefault="003A16B1" w:rsidP="00E47F8B">
            <w:pPr>
              <w:rPr>
                <w:rFonts w:eastAsia="楷体"/>
                <w:szCs w:val="24"/>
              </w:rPr>
            </w:pPr>
          </w:p>
        </w:tc>
      </w:tr>
    </w:tbl>
    <w:p w:rsidR="00FE094A" w:rsidRDefault="00FE094A" w:rsidP="003A16B1">
      <w:pPr>
        <w:adjustRightInd w:val="0"/>
        <w:snapToGrid w:val="0"/>
        <w:spacing w:line="360" w:lineRule="auto"/>
        <w:ind w:firstLineChars="196" w:firstLine="551"/>
        <w:rPr>
          <w:rFonts w:ascii="仿宋" w:eastAsia="仿宋" w:hAnsi="仿宋" w:cs="Times New Roman"/>
          <w:b/>
          <w:color w:val="000000" w:themeColor="text1"/>
          <w:sz w:val="28"/>
          <w:szCs w:val="28"/>
        </w:rPr>
      </w:pPr>
    </w:p>
    <w:p w:rsidR="003A16B1" w:rsidRPr="003963FD" w:rsidRDefault="003A16B1" w:rsidP="003A16B1">
      <w:pPr>
        <w:adjustRightInd w:val="0"/>
        <w:snapToGrid w:val="0"/>
        <w:spacing w:line="360" w:lineRule="auto"/>
        <w:ind w:firstLineChars="196" w:firstLine="551"/>
        <w:rPr>
          <w:rFonts w:ascii="仿宋" w:eastAsia="仿宋" w:hAnsi="仿宋" w:cs="Times New Roman"/>
          <w:b/>
          <w:color w:val="000000" w:themeColor="text1"/>
          <w:sz w:val="28"/>
          <w:szCs w:val="28"/>
        </w:rPr>
      </w:pPr>
      <w:r w:rsidRPr="003963FD"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请于1</w:t>
      </w:r>
      <w:r w:rsidRPr="003963FD">
        <w:rPr>
          <w:rFonts w:ascii="仿宋" w:eastAsia="仿宋" w:hAnsi="仿宋" w:cs="Times New Roman"/>
          <w:b/>
          <w:color w:val="000000" w:themeColor="text1"/>
          <w:sz w:val="28"/>
          <w:szCs w:val="28"/>
        </w:rPr>
        <w:t>1</w:t>
      </w:r>
      <w:r w:rsidRPr="003963FD"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月</w:t>
      </w:r>
      <w:r w:rsidR="005F4EB1">
        <w:rPr>
          <w:rFonts w:ascii="仿宋" w:eastAsia="仿宋" w:hAnsi="仿宋" w:cs="Times New Roman"/>
          <w:b/>
          <w:color w:val="000000" w:themeColor="text1"/>
          <w:sz w:val="28"/>
          <w:szCs w:val="28"/>
        </w:rPr>
        <w:t>2</w:t>
      </w:r>
      <w:r w:rsidRPr="003963FD">
        <w:rPr>
          <w:rFonts w:ascii="仿宋" w:eastAsia="仿宋" w:hAnsi="仿宋" w:cs="Times New Roman"/>
          <w:b/>
          <w:color w:val="000000" w:themeColor="text1"/>
          <w:sz w:val="28"/>
          <w:szCs w:val="28"/>
        </w:rPr>
        <w:t>0</w:t>
      </w:r>
      <w:r w:rsidRPr="003963FD"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日前将会议回执和报告摘要发送到jintaohe@hhu.edu.cn。</w:t>
      </w:r>
    </w:p>
    <w:p w:rsidR="003A16B1" w:rsidRPr="005F4EB1" w:rsidRDefault="003A16B1" w:rsidP="003A16B1">
      <w:pPr>
        <w:spacing w:beforeLines="200" w:before="624" w:afterLines="100" w:after="312"/>
        <w:ind w:firstLine="482"/>
        <w:jc w:val="center"/>
        <w:rPr>
          <w:rFonts w:ascii="黑体" w:eastAsia="黑体" w:hAnsi="黑体"/>
          <w:sz w:val="52"/>
          <w:szCs w:val="52"/>
        </w:rPr>
      </w:pPr>
      <w:bookmarkStart w:id="0" w:name="_GoBack"/>
      <w:bookmarkEnd w:id="0"/>
    </w:p>
    <w:p w:rsidR="003A16B1" w:rsidRDefault="003A16B1" w:rsidP="009D1532">
      <w:pPr>
        <w:spacing w:line="360" w:lineRule="auto"/>
        <w:jc w:val="center"/>
        <w:rPr>
          <w:rFonts w:eastAsia="黑体"/>
          <w:b/>
          <w:sz w:val="44"/>
        </w:rPr>
      </w:pPr>
    </w:p>
    <w:p w:rsidR="003A16B1" w:rsidRDefault="003A16B1" w:rsidP="009D1532">
      <w:pPr>
        <w:spacing w:line="360" w:lineRule="auto"/>
        <w:jc w:val="center"/>
        <w:rPr>
          <w:rFonts w:eastAsia="黑体"/>
          <w:b/>
          <w:sz w:val="44"/>
        </w:rPr>
      </w:pPr>
    </w:p>
    <w:p w:rsidR="003A16B1" w:rsidRDefault="003A16B1" w:rsidP="009D1532">
      <w:pPr>
        <w:spacing w:line="360" w:lineRule="auto"/>
        <w:jc w:val="center"/>
        <w:rPr>
          <w:rFonts w:eastAsia="黑体"/>
          <w:b/>
          <w:sz w:val="44"/>
        </w:rPr>
      </w:pPr>
    </w:p>
    <w:p w:rsidR="003A16B1" w:rsidRDefault="003A16B1">
      <w:pPr>
        <w:widowControl/>
        <w:jc w:val="center"/>
        <w:rPr>
          <w:rFonts w:eastAsia="黑体"/>
          <w:b/>
          <w:sz w:val="44"/>
        </w:rPr>
      </w:pPr>
      <w:r>
        <w:rPr>
          <w:rFonts w:eastAsia="黑体"/>
          <w:b/>
          <w:sz w:val="44"/>
        </w:rPr>
        <w:br w:type="page"/>
      </w:r>
    </w:p>
    <w:p w:rsidR="003A16B1" w:rsidRDefault="003A16B1" w:rsidP="003A16B1">
      <w:pPr>
        <w:spacing w:line="360" w:lineRule="auto"/>
        <w:rPr>
          <w:rFonts w:ascii="仿宋" w:eastAsia="仿宋" w:hAnsi="仿宋" w:cs="Times New Roman"/>
          <w:b/>
          <w:color w:val="000000" w:themeColor="text1"/>
          <w:sz w:val="28"/>
          <w:szCs w:val="28"/>
        </w:rPr>
      </w:pPr>
    </w:p>
    <w:p w:rsidR="003A16B1" w:rsidRDefault="003A16B1" w:rsidP="003A16B1">
      <w:pPr>
        <w:spacing w:line="360" w:lineRule="auto"/>
        <w:rPr>
          <w:rFonts w:eastAsia="黑体"/>
          <w:b/>
          <w:sz w:val="44"/>
        </w:rPr>
      </w:pPr>
      <w:r w:rsidRPr="003963FD"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附件</w:t>
      </w:r>
      <w:r>
        <w:rPr>
          <w:rFonts w:ascii="仿宋" w:eastAsia="仿宋" w:hAnsi="仿宋" w:cs="Times New Roman"/>
          <w:b/>
          <w:color w:val="000000" w:themeColor="text1"/>
          <w:sz w:val="28"/>
          <w:szCs w:val="28"/>
        </w:rPr>
        <w:t>2</w:t>
      </w:r>
    </w:p>
    <w:p w:rsidR="003A16B1" w:rsidRDefault="003A16B1" w:rsidP="009D1532">
      <w:pPr>
        <w:spacing w:line="360" w:lineRule="auto"/>
        <w:jc w:val="center"/>
        <w:rPr>
          <w:rFonts w:eastAsia="黑体"/>
          <w:b/>
          <w:sz w:val="44"/>
        </w:rPr>
      </w:pPr>
    </w:p>
    <w:p w:rsidR="009D1532" w:rsidRDefault="00E75EB3" w:rsidP="009D1532">
      <w:pPr>
        <w:spacing w:line="360" w:lineRule="auto"/>
        <w:jc w:val="center"/>
        <w:rPr>
          <w:rFonts w:eastAsia="黑体"/>
          <w:b/>
          <w:sz w:val="44"/>
          <w:vertAlign w:val="superscript"/>
        </w:rPr>
      </w:pPr>
      <w:r>
        <w:rPr>
          <w:rFonts w:eastAsia="黑体" w:hint="eastAsia"/>
          <w:b/>
          <w:sz w:val="44"/>
        </w:rPr>
        <w:t>会议摘要</w:t>
      </w:r>
      <w:r w:rsidR="009D1532">
        <w:rPr>
          <w:rFonts w:eastAsia="黑体" w:hint="eastAsia"/>
          <w:b/>
          <w:sz w:val="44"/>
        </w:rPr>
        <w:t>排版格式与书写要求</w:t>
      </w:r>
      <w:r w:rsidR="009D1532">
        <w:rPr>
          <w:rFonts w:eastAsia="黑体" w:hint="eastAsia"/>
          <w:sz w:val="44"/>
          <w:vertAlign w:val="superscript"/>
        </w:rPr>
        <w:t>1</w:t>
      </w:r>
      <w:r w:rsidR="009D1532">
        <w:rPr>
          <w:rFonts w:eastAsia="黑体" w:hint="eastAsia"/>
          <w:sz w:val="44"/>
          <w:vertAlign w:val="superscript"/>
        </w:rPr>
        <w:t>）</w:t>
      </w:r>
    </w:p>
    <w:p w:rsidR="009D1532" w:rsidRDefault="009D1532" w:rsidP="009D1532">
      <w:pPr>
        <w:spacing w:line="360" w:lineRule="auto"/>
        <w:jc w:val="center"/>
        <w:rPr>
          <w:rFonts w:eastAsia="楷体_GB2312"/>
        </w:rPr>
      </w:pPr>
      <w:r>
        <w:rPr>
          <w:rFonts w:eastAsia="楷体_GB2312" w:hint="eastAsia"/>
        </w:rPr>
        <w:t>张</w:t>
      </w:r>
      <w:r>
        <w:rPr>
          <w:rFonts w:eastAsia="楷体_GB2312" w:hint="eastAsia"/>
        </w:rPr>
        <w:t xml:space="preserve"> </w:t>
      </w:r>
      <w:r>
        <w:rPr>
          <w:rFonts w:eastAsia="楷体_GB2312" w:hint="eastAsia"/>
        </w:rPr>
        <w:t>三</w:t>
      </w:r>
      <w:r>
        <w:rPr>
          <w:rFonts w:eastAsia="楷体_GB2312" w:hint="eastAsia"/>
          <w:vertAlign w:val="superscript"/>
        </w:rPr>
        <w:t>*,2)</w:t>
      </w:r>
      <w:r>
        <w:rPr>
          <w:rFonts w:eastAsia="楷体_GB2312" w:hint="eastAsia"/>
        </w:rPr>
        <w:t xml:space="preserve"> </w:t>
      </w:r>
      <w:r>
        <w:rPr>
          <w:rFonts w:eastAsia="楷体_GB2312" w:hint="eastAsia"/>
        </w:rPr>
        <w:t>李</w:t>
      </w:r>
      <w:r>
        <w:rPr>
          <w:rFonts w:eastAsia="楷体_GB2312" w:hint="eastAsia"/>
        </w:rPr>
        <w:t xml:space="preserve"> </w:t>
      </w:r>
      <w:r>
        <w:rPr>
          <w:rFonts w:eastAsia="楷体_GB2312" w:hint="eastAsia"/>
        </w:rPr>
        <w:t>四</w:t>
      </w:r>
      <w:r>
        <w:rPr>
          <w:rFonts w:eastAsia="楷体_GB2312"/>
          <w:vertAlign w:val="superscript"/>
        </w:rPr>
        <w:t>+</w:t>
      </w:r>
      <w:r>
        <w:rPr>
          <w:rFonts w:eastAsia="楷体_GB2312" w:hint="eastAsia"/>
        </w:rPr>
        <w:t xml:space="preserve"> </w:t>
      </w:r>
      <w:r>
        <w:rPr>
          <w:rFonts w:eastAsia="楷体_GB2312" w:hint="eastAsia"/>
        </w:rPr>
        <w:t>王五六</w:t>
      </w:r>
      <w:r>
        <w:rPr>
          <w:rFonts w:eastAsia="楷体_GB2312" w:hint="eastAsia"/>
          <w:vertAlign w:val="superscript"/>
        </w:rPr>
        <w:t>*</w:t>
      </w:r>
      <w:r>
        <w:rPr>
          <w:rFonts w:eastAsia="楷体_GB2312" w:hint="eastAsia"/>
        </w:rPr>
        <w:t xml:space="preserve"> </w:t>
      </w:r>
    </w:p>
    <w:p w:rsidR="009D1532" w:rsidRDefault="009D1532" w:rsidP="009D1532">
      <w:pPr>
        <w:spacing w:line="360" w:lineRule="auto"/>
        <w:jc w:val="center"/>
        <w:rPr>
          <w:sz w:val="15"/>
        </w:rPr>
      </w:pPr>
      <w:r>
        <w:rPr>
          <w:rFonts w:eastAsia="楷体_GB2312" w:hint="eastAsia"/>
          <w:vertAlign w:val="superscript"/>
        </w:rPr>
        <w:t>*</w:t>
      </w:r>
      <w:r>
        <w:rPr>
          <w:rFonts w:hint="eastAsia"/>
          <w:sz w:val="15"/>
        </w:rPr>
        <w:t>（</w:t>
      </w:r>
      <w:r w:rsidRPr="005F1793">
        <w:rPr>
          <w:rFonts w:ascii="Times New Roman" w:hAnsi="Times New Roman" w:hint="eastAsia"/>
          <w:sz w:val="15"/>
          <w:szCs w:val="20"/>
        </w:rPr>
        <w:t>河海大学力学与材料学院，南京，</w:t>
      </w:r>
      <w:r w:rsidRPr="005F1793">
        <w:rPr>
          <w:rFonts w:ascii="Times New Roman" w:hAnsi="Times New Roman" w:hint="eastAsia"/>
          <w:sz w:val="15"/>
          <w:szCs w:val="20"/>
        </w:rPr>
        <w:t>211100</w:t>
      </w:r>
      <w:r>
        <w:rPr>
          <w:rFonts w:hint="eastAsia"/>
          <w:sz w:val="15"/>
        </w:rPr>
        <w:t>）</w:t>
      </w:r>
      <w:r>
        <w:rPr>
          <w:rFonts w:hint="eastAsia"/>
          <w:sz w:val="15"/>
        </w:rPr>
        <w:t xml:space="preserve"> </w:t>
      </w:r>
    </w:p>
    <w:p w:rsidR="009D1532" w:rsidRDefault="009D1532" w:rsidP="009D1532">
      <w:pPr>
        <w:spacing w:line="360" w:lineRule="auto"/>
        <w:jc w:val="center"/>
        <w:rPr>
          <w:sz w:val="15"/>
        </w:rPr>
      </w:pPr>
      <w:r>
        <w:rPr>
          <w:rFonts w:hint="eastAsia"/>
          <w:sz w:val="15"/>
        </w:rPr>
        <w:t xml:space="preserve"> </w:t>
      </w:r>
      <w:r>
        <w:rPr>
          <w:rFonts w:eastAsia="楷体_GB2312"/>
          <w:vertAlign w:val="superscript"/>
        </w:rPr>
        <w:t>+</w:t>
      </w:r>
      <w:r>
        <w:rPr>
          <w:rFonts w:hint="eastAsia"/>
          <w:sz w:val="15"/>
        </w:rPr>
        <w:t>（</w:t>
      </w:r>
      <w:r w:rsidRPr="005F1793">
        <w:rPr>
          <w:rFonts w:ascii="Times New Roman" w:hAnsi="Times New Roman" w:hint="eastAsia"/>
          <w:sz w:val="15"/>
          <w:szCs w:val="20"/>
        </w:rPr>
        <w:t>河海大学</w:t>
      </w:r>
      <w:r>
        <w:rPr>
          <w:rFonts w:hint="eastAsia"/>
          <w:sz w:val="15"/>
        </w:rPr>
        <w:t>人工智能学院</w:t>
      </w:r>
      <w:r w:rsidRPr="005F1793">
        <w:rPr>
          <w:rFonts w:ascii="Times New Roman" w:hAnsi="Times New Roman" w:hint="eastAsia"/>
          <w:sz w:val="15"/>
          <w:szCs w:val="20"/>
        </w:rPr>
        <w:t>，南京，</w:t>
      </w:r>
      <w:r w:rsidRPr="005F1793">
        <w:rPr>
          <w:rFonts w:ascii="Times New Roman" w:hAnsi="Times New Roman" w:hint="eastAsia"/>
          <w:sz w:val="15"/>
          <w:szCs w:val="20"/>
        </w:rPr>
        <w:t>211100</w:t>
      </w:r>
      <w:r>
        <w:rPr>
          <w:rFonts w:hint="eastAsia"/>
          <w:sz w:val="15"/>
        </w:rPr>
        <w:t>)</w:t>
      </w:r>
    </w:p>
    <w:p w:rsidR="009D1532" w:rsidRDefault="009D1532" w:rsidP="009D1532">
      <w:pPr>
        <w:ind w:leftChars="200" w:left="420" w:rightChars="200" w:right="420"/>
        <w:rPr>
          <w:sz w:val="18"/>
        </w:rPr>
      </w:pPr>
      <w:r>
        <w:rPr>
          <w:rFonts w:eastAsia="黑体" w:hint="eastAsia"/>
          <w:b/>
          <w:sz w:val="18"/>
        </w:rPr>
        <w:t>摘要</w:t>
      </w:r>
      <w:r>
        <w:rPr>
          <w:rFonts w:eastAsia="黑体" w:hint="eastAsia"/>
          <w:sz w:val="18"/>
        </w:rPr>
        <w:t xml:space="preserve"> </w:t>
      </w:r>
      <w:r>
        <w:rPr>
          <w:rFonts w:hint="eastAsia"/>
          <w:sz w:val="18"/>
        </w:rPr>
        <w:t>介绍了论文格式和书写，作者可以按此短文的格式排版。论文不限篇幅。</w:t>
      </w:r>
      <w:r>
        <w:rPr>
          <w:rFonts w:hint="eastAsia"/>
          <w:color w:val="FF0000"/>
          <w:sz w:val="18"/>
          <w:lang w:val="de-DE"/>
        </w:rPr>
        <w:t>中文摘要</w:t>
      </w:r>
      <w:r>
        <w:rPr>
          <w:rFonts w:hint="eastAsia"/>
          <w:b/>
          <w:color w:val="FF0000"/>
          <w:sz w:val="18"/>
          <w:lang w:val="de-DE"/>
        </w:rPr>
        <w:t>不少于</w:t>
      </w:r>
      <w:r>
        <w:rPr>
          <w:rFonts w:hint="eastAsia"/>
          <w:b/>
          <w:color w:val="FF0000"/>
          <w:sz w:val="18"/>
        </w:rPr>
        <w:t>350</w:t>
      </w:r>
      <w:r>
        <w:rPr>
          <w:rFonts w:hint="eastAsia"/>
          <w:color w:val="FF0000"/>
          <w:sz w:val="18"/>
          <w:lang w:val="de-DE"/>
        </w:rPr>
        <w:t>字左右</w:t>
      </w:r>
      <w:r>
        <w:rPr>
          <w:rFonts w:hint="eastAsia"/>
          <w:sz w:val="18"/>
          <w:lang w:val="de-DE"/>
        </w:rPr>
        <w:t>。</w:t>
      </w:r>
    </w:p>
    <w:p w:rsidR="009D1532" w:rsidRDefault="009D1532" w:rsidP="009D1532">
      <w:pPr>
        <w:spacing w:line="360" w:lineRule="auto"/>
        <w:ind w:leftChars="200" w:left="420" w:rightChars="200" w:right="420"/>
        <w:rPr>
          <w:sz w:val="18"/>
        </w:rPr>
      </w:pPr>
      <w:r>
        <w:rPr>
          <w:rFonts w:eastAsia="黑体" w:hint="eastAsia"/>
          <w:b/>
          <w:sz w:val="18"/>
        </w:rPr>
        <w:t>关键词</w:t>
      </w:r>
      <w:r>
        <w:rPr>
          <w:rFonts w:eastAsia="黑体" w:hint="eastAsia"/>
          <w:sz w:val="18"/>
        </w:rPr>
        <w:t xml:space="preserve"> </w:t>
      </w:r>
      <w:r>
        <w:rPr>
          <w:rFonts w:hint="eastAsia"/>
          <w:sz w:val="18"/>
        </w:rPr>
        <w:t>论文，修改，格式（提供</w:t>
      </w:r>
      <w:r>
        <w:rPr>
          <w:rFonts w:hint="eastAsia"/>
          <w:sz w:val="18"/>
        </w:rPr>
        <w:t>3-</w:t>
      </w:r>
      <w:r>
        <w:rPr>
          <w:rFonts w:hint="eastAsia"/>
          <w:sz w:val="18"/>
          <w:lang w:val="de-DE"/>
        </w:rPr>
        <w:t>5</w:t>
      </w:r>
      <w:r>
        <w:rPr>
          <w:rFonts w:hint="eastAsia"/>
          <w:sz w:val="18"/>
          <w:lang w:val="de-DE"/>
        </w:rPr>
        <w:t>个反映论文主题的关键字</w:t>
      </w:r>
      <w:r>
        <w:rPr>
          <w:rFonts w:hint="eastAsia"/>
          <w:sz w:val="18"/>
        </w:rPr>
        <w:t>）</w:t>
      </w:r>
    </w:p>
    <w:p w:rsidR="009D1532" w:rsidRDefault="009D1532" w:rsidP="009D1532">
      <w:pPr>
        <w:spacing w:line="360" w:lineRule="auto"/>
        <w:ind w:leftChars="200" w:left="420" w:rightChars="200" w:right="420"/>
        <w:rPr>
          <w:bCs/>
          <w:sz w:val="18"/>
          <w:highlight w:val="red"/>
        </w:rPr>
      </w:pPr>
    </w:p>
    <w:p w:rsidR="009D1532" w:rsidRDefault="009D1532" w:rsidP="009D1532">
      <w:pPr>
        <w:numPr>
          <w:ilvl w:val="0"/>
          <w:numId w:val="1"/>
        </w:numPr>
        <w:spacing w:line="360" w:lineRule="auto"/>
        <w:ind w:left="200" w:right="200" w:firstLine="454"/>
        <w:sectPr w:rsidR="009D1532" w:rsidSect="009D1532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47" w:right="1106" w:bottom="1247" w:left="1106" w:header="851" w:footer="1247" w:gutter="0"/>
          <w:cols w:space="720"/>
          <w:titlePg/>
          <w:docGrid w:type="linesAndChars" w:linePitch="312"/>
        </w:sectPr>
      </w:pPr>
    </w:p>
    <w:p w:rsidR="009D1532" w:rsidRDefault="009D1532" w:rsidP="009D1532">
      <w:pPr>
        <w:pStyle w:val="a7"/>
        <w:ind w:firstLineChars="200"/>
      </w:pPr>
    </w:p>
    <w:p w:rsidR="009D1532" w:rsidRDefault="009D1532" w:rsidP="009D1532">
      <w:pPr>
        <w:spacing w:beforeLines="50" w:before="156" w:afterLines="50" w:after="156"/>
        <w:jc w:val="center"/>
        <w:rPr>
          <w:rFonts w:eastAsia="黑体"/>
          <w:b/>
        </w:rPr>
      </w:pPr>
      <w:r>
        <w:rPr>
          <w:rFonts w:eastAsia="黑体" w:hint="eastAsia"/>
          <w:b/>
        </w:rPr>
        <w:t>参考文献</w:t>
      </w:r>
    </w:p>
    <w:p w:rsidR="009D1532" w:rsidRPr="009D1532" w:rsidRDefault="009D1532" w:rsidP="009D1532">
      <w:pPr>
        <w:jc w:val="left"/>
        <w:rPr>
          <w:rFonts w:ascii="Times New Roman" w:hAnsi="Times New Roman" w:cs="Times New Roman"/>
          <w:sz w:val="18"/>
          <w:szCs w:val="18"/>
        </w:rPr>
      </w:pPr>
      <w:r w:rsidRPr="009D1532">
        <w:rPr>
          <w:rFonts w:ascii="Times New Roman" w:hAnsi="Times New Roman" w:cs="Times New Roman"/>
          <w:sz w:val="18"/>
          <w:szCs w:val="18"/>
        </w:rPr>
        <w:t xml:space="preserve">1 </w:t>
      </w:r>
      <w:r w:rsidRPr="009D1532">
        <w:rPr>
          <w:rFonts w:ascii="Times New Roman" w:hAnsi="Times New Roman" w:cs="Times New Roman"/>
          <w:sz w:val="18"/>
          <w:szCs w:val="18"/>
        </w:rPr>
        <w:t>张理，李志川</w:t>
      </w:r>
      <w:r w:rsidRPr="009D1532">
        <w:rPr>
          <w:rFonts w:ascii="Times New Roman" w:hAnsi="Times New Roman" w:cs="Times New Roman"/>
          <w:sz w:val="18"/>
          <w:szCs w:val="18"/>
        </w:rPr>
        <w:t xml:space="preserve">. </w:t>
      </w:r>
      <w:r w:rsidRPr="009D1532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潮流能开发现状、发展趋势及面临的力学问题</w:t>
      </w:r>
      <w:r w:rsidRPr="009D1532">
        <w:rPr>
          <w:rFonts w:ascii="Times New Roman" w:hAnsi="Times New Roman" w:cs="Times New Roman"/>
          <w:sz w:val="18"/>
          <w:szCs w:val="18"/>
        </w:rPr>
        <w:t xml:space="preserve">. </w:t>
      </w:r>
      <w:r w:rsidRPr="009D1532">
        <w:rPr>
          <w:rFonts w:ascii="Times New Roman" w:hAnsi="Times New Roman" w:cs="Times New Roman"/>
          <w:sz w:val="18"/>
          <w:szCs w:val="18"/>
        </w:rPr>
        <w:t>力学学报，</w:t>
      </w:r>
      <w:r w:rsidRPr="009D1532">
        <w:rPr>
          <w:rFonts w:ascii="Times New Roman" w:hAnsi="Times New Roman" w:cs="Times New Roman"/>
          <w:sz w:val="18"/>
          <w:szCs w:val="18"/>
        </w:rPr>
        <w:t>2016</w:t>
      </w:r>
      <w:r w:rsidRPr="009D1532">
        <w:rPr>
          <w:rFonts w:ascii="Times New Roman" w:hAnsi="Times New Roman" w:cs="Times New Roman"/>
          <w:sz w:val="18"/>
          <w:szCs w:val="18"/>
        </w:rPr>
        <w:t>，</w:t>
      </w:r>
      <w:r w:rsidRPr="009D1532">
        <w:rPr>
          <w:rFonts w:ascii="Times New Roman" w:hAnsi="Times New Roman" w:cs="Times New Roman"/>
          <w:sz w:val="18"/>
          <w:szCs w:val="18"/>
        </w:rPr>
        <w:t>48</w:t>
      </w:r>
      <w:r w:rsidRPr="009D153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(5): 1019-1032</w:t>
      </w:r>
    </w:p>
    <w:p w:rsidR="009D1532" w:rsidRPr="009D1532" w:rsidRDefault="009D1532" w:rsidP="009D1532">
      <w:pPr>
        <w:jc w:val="left"/>
        <w:rPr>
          <w:rFonts w:ascii="Times New Roman" w:hAnsi="Times New Roman" w:cs="Times New Roman"/>
          <w:sz w:val="18"/>
          <w:szCs w:val="18"/>
        </w:rPr>
      </w:pPr>
      <w:r w:rsidRPr="009D1532">
        <w:rPr>
          <w:rFonts w:ascii="Times New Roman" w:hAnsi="Times New Roman" w:cs="Times New Roman"/>
          <w:sz w:val="18"/>
          <w:szCs w:val="18"/>
        </w:rPr>
        <w:t xml:space="preserve">2 </w:t>
      </w:r>
      <w:r w:rsidRPr="009D1532">
        <w:rPr>
          <w:rFonts w:ascii="Times New Roman" w:hAnsi="Times New Roman" w:cs="Times New Roman"/>
          <w:color w:val="535353"/>
          <w:sz w:val="18"/>
          <w:szCs w:val="18"/>
          <w:shd w:val="clear" w:color="auto" w:fill="FFFFFF"/>
        </w:rPr>
        <w:t>陈琦</w:t>
      </w:r>
      <w:r w:rsidRPr="009D1532">
        <w:rPr>
          <w:rFonts w:ascii="Times New Roman" w:hAnsi="Times New Roman" w:cs="Times New Roman"/>
          <w:color w:val="535353"/>
          <w:sz w:val="18"/>
          <w:szCs w:val="18"/>
          <w:shd w:val="clear" w:color="auto" w:fill="FFFFFF"/>
        </w:rPr>
        <w:t>,</w:t>
      </w:r>
      <w:r w:rsidRPr="009D1532">
        <w:rPr>
          <w:rFonts w:ascii="Times New Roman" w:hAnsi="Times New Roman" w:cs="Times New Roman"/>
          <w:color w:val="535353"/>
          <w:sz w:val="18"/>
          <w:szCs w:val="18"/>
          <w:shd w:val="clear" w:color="auto" w:fill="FFFFFF"/>
        </w:rPr>
        <w:t>陈坚强</w:t>
      </w:r>
      <w:r w:rsidRPr="009D1532">
        <w:rPr>
          <w:rFonts w:ascii="Times New Roman" w:hAnsi="Times New Roman" w:cs="Times New Roman"/>
          <w:color w:val="535353"/>
          <w:sz w:val="18"/>
          <w:szCs w:val="18"/>
          <w:shd w:val="clear" w:color="auto" w:fill="FFFFFF"/>
        </w:rPr>
        <w:t>,</w:t>
      </w:r>
      <w:r w:rsidRPr="009D1532">
        <w:rPr>
          <w:rFonts w:ascii="Times New Roman" w:hAnsi="Times New Roman" w:cs="Times New Roman"/>
          <w:color w:val="535353"/>
          <w:sz w:val="18"/>
          <w:szCs w:val="18"/>
          <w:shd w:val="clear" w:color="auto" w:fill="FFFFFF"/>
        </w:rPr>
        <w:t>袁先旭等</w:t>
      </w:r>
      <w:r w:rsidRPr="009D1532">
        <w:rPr>
          <w:rFonts w:ascii="Times New Roman" w:hAnsi="Times New Roman" w:cs="Times New Roman"/>
          <w:color w:val="535353"/>
          <w:sz w:val="18"/>
          <w:szCs w:val="18"/>
          <w:shd w:val="clear" w:color="auto" w:fill="FFFFFF"/>
        </w:rPr>
        <w:t xml:space="preserve">. </w:t>
      </w:r>
      <w:r w:rsidRPr="009D1532">
        <w:rPr>
          <w:rFonts w:ascii="Times New Roman" w:hAnsi="Times New Roman" w:cs="Times New Roman"/>
          <w:color w:val="535353"/>
          <w:sz w:val="18"/>
          <w:szCs w:val="18"/>
          <w:shd w:val="clear" w:color="auto" w:fill="FFFFFF"/>
        </w:rPr>
        <w:t>方形截面弹俯仰振荡对滚转特性的影响</w:t>
      </w:r>
      <w:r w:rsidRPr="009D1532">
        <w:rPr>
          <w:rFonts w:ascii="Times New Roman" w:hAnsi="Times New Roman" w:cs="Times New Roman"/>
          <w:color w:val="535353"/>
          <w:sz w:val="18"/>
          <w:szCs w:val="18"/>
          <w:shd w:val="clear" w:color="auto" w:fill="FFFFFF"/>
        </w:rPr>
        <w:t xml:space="preserve">. </w:t>
      </w:r>
      <w:r w:rsidRPr="009D1532">
        <w:rPr>
          <w:rFonts w:ascii="Times New Roman" w:hAnsi="Times New Roman" w:cs="Times New Roman"/>
          <w:color w:val="535353"/>
          <w:sz w:val="18"/>
          <w:szCs w:val="18"/>
          <w:shd w:val="clear" w:color="auto" w:fill="FFFFFF"/>
        </w:rPr>
        <w:t>力学学报</w:t>
      </w:r>
      <w:r w:rsidRPr="009D1532">
        <w:rPr>
          <w:rFonts w:ascii="Times New Roman" w:hAnsi="Times New Roman" w:cs="Times New Roman"/>
          <w:color w:val="535353"/>
          <w:sz w:val="18"/>
          <w:szCs w:val="18"/>
          <w:shd w:val="clear" w:color="auto" w:fill="FFFFFF"/>
        </w:rPr>
        <w:t>, 2016, 48(6): 1281-1289</w:t>
      </w:r>
    </w:p>
    <w:p w:rsidR="009D1532" w:rsidRPr="009D1532" w:rsidRDefault="009D1532" w:rsidP="009D1532">
      <w:pPr>
        <w:rPr>
          <w:rFonts w:ascii="Times New Roman" w:hAnsi="Times New Roman" w:cs="Times New Roman"/>
          <w:sz w:val="18"/>
          <w:szCs w:val="18"/>
        </w:rPr>
      </w:pPr>
      <w:r w:rsidRPr="009D1532">
        <w:rPr>
          <w:rFonts w:ascii="Times New Roman" w:hAnsi="Times New Roman" w:cs="Times New Roman"/>
          <w:sz w:val="18"/>
          <w:szCs w:val="18"/>
        </w:rPr>
        <w:t xml:space="preserve">3 </w:t>
      </w:r>
      <w:proofErr w:type="gramStart"/>
      <w:r w:rsidRPr="009D1532">
        <w:rPr>
          <w:rFonts w:ascii="Times New Roman" w:hAnsi="Times New Roman" w:cs="Times New Roman"/>
          <w:sz w:val="18"/>
          <w:szCs w:val="18"/>
        </w:rPr>
        <w:t>王淑平</w:t>
      </w:r>
      <w:proofErr w:type="gramEnd"/>
      <w:r w:rsidRPr="009D1532">
        <w:rPr>
          <w:rFonts w:ascii="Times New Roman" w:hAnsi="Times New Roman" w:cs="Times New Roman"/>
          <w:sz w:val="18"/>
          <w:szCs w:val="18"/>
        </w:rPr>
        <w:t>.</w:t>
      </w:r>
      <w:r w:rsidRPr="009D1532">
        <w:rPr>
          <w:rFonts w:ascii="Times New Roman" w:hAnsi="Times New Roman" w:cs="Times New Roman"/>
          <w:sz w:val="18"/>
          <w:szCs w:val="18"/>
        </w:rPr>
        <w:t>沿岸流的研究</w:t>
      </w:r>
      <w:r w:rsidRPr="009D1532">
        <w:rPr>
          <w:rFonts w:ascii="Times New Roman" w:hAnsi="Times New Roman" w:cs="Times New Roman"/>
          <w:sz w:val="18"/>
          <w:szCs w:val="18"/>
        </w:rPr>
        <w:t>. [</w:t>
      </w:r>
      <w:r w:rsidRPr="009D1532">
        <w:rPr>
          <w:rFonts w:ascii="Times New Roman" w:hAnsi="Times New Roman" w:cs="Times New Roman"/>
          <w:sz w:val="18"/>
          <w:szCs w:val="18"/>
        </w:rPr>
        <w:t>博士论文</w:t>
      </w:r>
      <w:r w:rsidRPr="009D1532">
        <w:rPr>
          <w:rFonts w:ascii="Times New Roman" w:hAnsi="Times New Roman" w:cs="Times New Roman"/>
          <w:sz w:val="18"/>
          <w:szCs w:val="18"/>
        </w:rPr>
        <w:t xml:space="preserve">]. </w:t>
      </w:r>
      <w:r w:rsidRPr="009D1532">
        <w:rPr>
          <w:rFonts w:ascii="Times New Roman" w:hAnsi="Times New Roman" w:cs="Times New Roman"/>
          <w:sz w:val="18"/>
          <w:szCs w:val="18"/>
        </w:rPr>
        <w:t>大连：大连理工大学，</w:t>
      </w:r>
      <w:r w:rsidRPr="009D1532">
        <w:rPr>
          <w:rFonts w:ascii="Times New Roman" w:hAnsi="Times New Roman" w:cs="Times New Roman"/>
          <w:sz w:val="18"/>
          <w:szCs w:val="18"/>
        </w:rPr>
        <w:t>2001</w:t>
      </w:r>
    </w:p>
    <w:p w:rsidR="009D1532" w:rsidRPr="009D1532" w:rsidRDefault="009D1532" w:rsidP="009D1532">
      <w:pPr>
        <w:rPr>
          <w:rFonts w:ascii="Times New Roman" w:hAnsi="Times New Roman" w:cs="Times New Roman"/>
          <w:b/>
          <w:sz w:val="18"/>
          <w:szCs w:val="18"/>
        </w:rPr>
      </w:pPr>
      <w:r w:rsidRPr="009D1532">
        <w:rPr>
          <w:rFonts w:ascii="Times New Roman" w:hAnsi="Times New Roman" w:cs="Times New Roman"/>
          <w:sz w:val="18"/>
          <w:szCs w:val="18"/>
        </w:rPr>
        <w:t xml:space="preserve">4 </w:t>
      </w:r>
      <w:r w:rsidRPr="009D1532">
        <w:rPr>
          <w:rFonts w:ascii="Times New Roman" w:hAnsi="Times New Roman" w:cs="Times New Roman"/>
          <w:sz w:val="18"/>
          <w:szCs w:val="18"/>
        </w:rPr>
        <w:t>李维新</w:t>
      </w:r>
      <w:r w:rsidRPr="009D1532">
        <w:rPr>
          <w:rFonts w:ascii="Times New Roman" w:hAnsi="Times New Roman" w:cs="Times New Roman"/>
          <w:sz w:val="18"/>
          <w:szCs w:val="18"/>
        </w:rPr>
        <w:t xml:space="preserve">. </w:t>
      </w:r>
      <w:r w:rsidRPr="009D1532">
        <w:rPr>
          <w:rFonts w:ascii="Times New Roman" w:hAnsi="Times New Roman" w:cs="Times New Roman"/>
          <w:sz w:val="18"/>
          <w:szCs w:val="18"/>
        </w:rPr>
        <w:t>一维不定常流与冲击波</w:t>
      </w:r>
      <w:r w:rsidRPr="009D1532">
        <w:rPr>
          <w:rFonts w:ascii="Times New Roman" w:hAnsi="Times New Roman" w:cs="Times New Roman"/>
          <w:sz w:val="18"/>
          <w:szCs w:val="18"/>
        </w:rPr>
        <w:t xml:space="preserve">. </w:t>
      </w:r>
      <w:r w:rsidRPr="009D1532">
        <w:rPr>
          <w:rFonts w:ascii="Times New Roman" w:hAnsi="Times New Roman" w:cs="Times New Roman"/>
          <w:sz w:val="18"/>
          <w:szCs w:val="18"/>
        </w:rPr>
        <w:t>北京：国防工业出版社，</w:t>
      </w:r>
      <w:r w:rsidRPr="009D1532">
        <w:rPr>
          <w:rFonts w:ascii="Times New Roman" w:hAnsi="Times New Roman" w:cs="Times New Roman"/>
          <w:sz w:val="18"/>
          <w:szCs w:val="18"/>
        </w:rPr>
        <w:t>2003</w:t>
      </w:r>
    </w:p>
    <w:p w:rsidR="009D1532" w:rsidRPr="009D1532" w:rsidRDefault="009D1532" w:rsidP="009D1532">
      <w:pPr>
        <w:rPr>
          <w:rFonts w:ascii="Times New Roman" w:hAnsi="Times New Roman" w:cs="Times New Roman"/>
          <w:sz w:val="18"/>
          <w:szCs w:val="18"/>
        </w:rPr>
      </w:pPr>
      <w:r w:rsidRPr="009D1532">
        <w:rPr>
          <w:rFonts w:ascii="Times New Roman" w:hAnsi="Times New Roman" w:cs="Times New Roman"/>
          <w:sz w:val="18"/>
          <w:szCs w:val="18"/>
        </w:rPr>
        <w:t xml:space="preserve">5 </w:t>
      </w:r>
      <w:r w:rsidRPr="009D1532">
        <w:rPr>
          <w:rFonts w:ascii="Times New Roman" w:hAnsi="Times New Roman" w:cs="Times New Roman"/>
          <w:sz w:val="18"/>
          <w:szCs w:val="18"/>
        </w:rPr>
        <w:t>黄蕴慧．国际矿物学研究的动向</w:t>
      </w:r>
      <w:r w:rsidRPr="009D1532">
        <w:rPr>
          <w:rFonts w:ascii="Times New Roman" w:hAnsi="Times New Roman" w:cs="Times New Roman"/>
          <w:sz w:val="18"/>
          <w:szCs w:val="18"/>
        </w:rPr>
        <w:t>//</w:t>
      </w:r>
      <w:r w:rsidRPr="009D1532">
        <w:rPr>
          <w:rFonts w:ascii="Times New Roman" w:hAnsi="Times New Roman" w:cs="Times New Roman"/>
          <w:sz w:val="18"/>
          <w:szCs w:val="18"/>
        </w:rPr>
        <w:t>程裕淇编．世界地理科技发展动向．北京：地质出版社，</w:t>
      </w:r>
      <w:r w:rsidRPr="009D1532">
        <w:rPr>
          <w:rFonts w:ascii="Times New Roman" w:hAnsi="Times New Roman" w:cs="Times New Roman"/>
          <w:sz w:val="18"/>
          <w:szCs w:val="18"/>
        </w:rPr>
        <w:t>1982: 38-39</w:t>
      </w:r>
    </w:p>
    <w:p w:rsidR="009D1532" w:rsidRPr="009D1532" w:rsidRDefault="009D1532" w:rsidP="009D1532">
      <w:pPr>
        <w:rPr>
          <w:rFonts w:ascii="Times New Roman" w:hAnsi="Times New Roman" w:cs="Times New Roman"/>
          <w:sz w:val="18"/>
          <w:szCs w:val="18"/>
        </w:rPr>
      </w:pPr>
      <w:r w:rsidRPr="009D1532">
        <w:rPr>
          <w:rFonts w:ascii="Times New Roman" w:hAnsi="Times New Roman" w:cs="Times New Roman"/>
          <w:sz w:val="18"/>
          <w:szCs w:val="18"/>
        </w:rPr>
        <w:t xml:space="preserve">6 </w:t>
      </w:r>
      <w:r w:rsidRPr="009D1532">
        <w:rPr>
          <w:rFonts w:ascii="Times New Roman" w:hAnsi="Times New Roman" w:cs="Times New Roman"/>
          <w:sz w:val="18"/>
          <w:szCs w:val="18"/>
        </w:rPr>
        <w:t>丁光宏</w:t>
      </w:r>
      <w:r w:rsidRPr="009D1532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Pr="009D1532">
        <w:rPr>
          <w:rFonts w:ascii="Times New Roman" w:hAnsi="Times New Roman" w:cs="Times New Roman"/>
          <w:sz w:val="18"/>
          <w:szCs w:val="18"/>
        </w:rPr>
        <w:t>柳兆荣</w:t>
      </w:r>
      <w:proofErr w:type="gramEnd"/>
      <w:r w:rsidRPr="009D1532">
        <w:rPr>
          <w:rFonts w:ascii="Times New Roman" w:hAnsi="Times New Roman" w:cs="Times New Roman"/>
          <w:sz w:val="18"/>
          <w:szCs w:val="18"/>
        </w:rPr>
        <w:t xml:space="preserve">. </w:t>
      </w:r>
      <w:r w:rsidRPr="009D1532">
        <w:rPr>
          <w:rFonts w:ascii="Times New Roman" w:hAnsi="Times New Roman" w:cs="Times New Roman"/>
          <w:sz w:val="18"/>
          <w:szCs w:val="18"/>
        </w:rPr>
        <w:t>血管位移波的理论分析</w:t>
      </w:r>
      <w:r w:rsidRPr="009D1532">
        <w:rPr>
          <w:rFonts w:ascii="Times New Roman" w:hAnsi="Times New Roman" w:cs="Times New Roman"/>
          <w:sz w:val="18"/>
          <w:szCs w:val="18"/>
        </w:rPr>
        <w:t>//</w:t>
      </w:r>
      <w:r w:rsidRPr="009D1532">
        <w:rPr>
          <w:rFonts w:ascii="Times New Roman" w:hAnsi="Times New Roman" w:cs="Times New Roman"/>
          <w:sz w:val="18"/>
          <w:szCs w:val="18"/>
        </w:rPr>
        <w:t>杨桂通</w:t>
      </w:r>
      <w:r w:rsidRPr="009D1532">
        <w:rPr>
          <w:rFonts w:ascii="Times New Roman" w:hAnsi="Times New Roman" w:cs="Times New Roman"/>
          <w:sz w:val="18"/>
          <w:szCs w:val="18"/>
        </w:rPr>
        <w:t xml:space="preserve">, </w:t>
      </w:r>
      <w:r w:rsidRPr="009D1532">
        <w:rPr>
          <w:rFonts w:ascii="Times New Roman" w:hAnsi="Times New Roman" w:cs="Times New Roman"/>
          <w:sz w:val="18"/>
          <w:szCs w:val="18"/>
        </w:rPr>
        <w:t>岑人经编</w:t>
      </w:r>
      <w:r w:rsidRPr="009D1532">
        <w:rPr>
          <w:rFonts w:ascii="Times New Roman" w:hAnsi="Times New Roman" w:cs="Times New Roman"/>
          <w:sz w:val="18"/>
          <w:szCs w:val="18"/>
        </w:rPr>
        <w:t xml:space="preserve">. </w:t>
      </w:r>
      <w:r w:rsidRPr="009D1532">
        <w:rPr>
          <w:rFonts w:ascii="Times New Roman" w:hAnsi="Times New Roman" w:cs="Times New Roman"/>
          <w:sz w:val="18"/>
          <w:szCs w:val="18"/>
        </w:rPr>
        <w:t>生物力学研究和应用，第三届全国生物力学学术会议，珠海市</w:t>
      </w:r>
      <w:r w:rsidRPr="009D1532">
        <w:rPr>
          <w:rFonts w:ascii="Times New Roman" w:hAnsi="Times New Roman" w:cs="Times New Roman"/>
          <w:sz w:val="18"/>
          <w:szCs w:val="18"/>
        </w:rPr>
        <w:t>,1990</w:t>
      </w:r>
      <w:r w:rsidRPr="009D1532">
        <w:rPr>
          <w:rFonts w:ascii="Times New Roman" w:hAnsi="Times New Roman" w:cs="Times New Roman"/>
          <w:sz w:val="18"/>
          <w:szCs w:val="18"/>
        </w:rPr>
        <w:t>年</w:t>
      </w:r>
      <w:r w:rsidRPr="009D1532">
        <w:rPr>
          <w:rFonts w:ascii="Times New Roman" w:hAnsi="Times New Roman" w:cs="Times New Roman"/>
          <w:sz w:val="18"/>
          <w:szCs w:val="18"/>
        </w:rPr>
        <w:t>11</w:t>
      </w:r>
      <w:r w:rsidRPr="009D1532">
        <w:rPr>
          <w:rFonts w:ascii="Times New Roman" w:hAnsi="Times New Roman" w:cs="Times New Roman"/>
          <w:sz w:val="18"/>
          <w:szCs w:val="18"/>
        </w:rPr>
        <w:t>月</w:t>
      </w:r>
      <w:r w:rsidRPr="009D1532">
        <w:rPr>
          <w:rFonts w:ascii="Times New Roman" w:hAnsi="Times New Roman" w:cs="Times New Roman"/>
          <w:sz w:val="18"/>
          <w:szCs w:val="18"/>
        </w:rPr>
        <w:t>23-28</w:t>
      </w:r>
      <w:r w:rsidRPr="009D1532">
        <w:rPr>
          <w:rFonts w:ascii="Times New Roman" w:hAnsi="Times New Roman" w:cs="Times New Roman"/>
          <w:sz w:val="18"/>
          <w:szCs w:val="18"/>
        </w:rPr>
        <w:t>日</w:t>
      </w:r>
      <w:r w:rsidRPr="009D1532">
        <w:rPr>
          <w:rFonts w:ascii="Times New Roman" w:hAnsi="Times New Roman" w:cs="Times New Roman"/>
          <w:sz w:val="18"/>
          <w:szCs w:val="18"/>
        </w:rPr>
        <w:t xml:space="preserve">. </w:t>
      </w:r>
      <w:r w:rsidRPr="009D1532">
        <w:rPr>
          <w:rFonts w:ascii="Times New Roman" w:hAnsi="Times New Roman" w:cs="Times New Roman"/>
          <w:sz w:val="18"/>
          <w:szCs w:val="18"/>
        </w:rPr>
        <w:t>广州</w:t>
      </w:r>
      <w:r w:rsidRPr="009D1532">
        <w:rPr>
          <w:rFonts w:ascii="Times New Roman" w:hAnsi="Times New Roman" w:cs="Times New Roman"/>
          <w:sz w:val="18"/>
          <w:szCs w:val="18"/>
        </w:rPr>
        <w:t xml:space="preserve">: </w:t>
      </w:r>
      <w:r w:rsidRPr="009D1532">
        <w:rPr>
          <w:rFonts w:ascii="Times New Roman" w:hAnsi="Times New Roman" w:cs="Times New Roman"/>
          <w:sz w:val="18"/>
          <w:szCs w:val="18"/>
        </w:rPr>
        <w:t>华南理工大学出版社，</w:t>
      </w:r>
      <w:r w:rsidRPr="009D1532">
        <w:rPr>
          <w:rFonts w:ascii="Times New Roman" w:hAnsi="Times New Roman" w:cs="Times New Roman"/>
          <w:sz w:val="18"/>
          <w:szCs w:val="18"/>
        </w:rPr>
        <w:t>1990. 139-142</w:t>
      </w:r>
    </w:p>
    <w:p w:rsidR="009D1532" w:rsidRPr="009D1532" w:rsidRDefault="009D1532" w:rsidP="009D1532">
      <w:pPr>
        <w:rPr>
          <w:rFonts w:ascii="Times New Roman" w:hAnsi="Times New Roman" w:cs="Times New Roman"/>
          <w:sz w:val="18"/>
          <w:szCs w:val="18"/>
        </w:rPr>
      </w:pPr>
      <w:r w:rsidRPr="009D1532">
        <w:rPr>
          <w:rFonts w:ascii="Times New Roman" w:hAnsi="Times New Roman" w:cs="Times New Roman"/>
          <w:sz w:val="18"/>
          <w:szCs w:val="18"/>
        </w:rPr>
        <w:t xml:space="preserve">7 Norton JD. Geometries in </w:t>
      </w:r>
      <w:proofErr w:type="spellStart"/>
      <w:proofErr w:type="gramStart"/>
      <w:r w:rsidRPr="009D1532">
        <w:rPr>
          <w:rFonts w:ascii="Times New Roman" w:hAnsi="Times New Roman" w:cs="Times New Roman"/>
          <w:sz w:val="18"/>
          <w:szCs w:val="18"/>
        </w:rPr>
        <w:t>collision.In</w:t>
      </w:r>
      <w:proofErr w:type="spellEnd"/>
      <w:proofErr w:type="gramEnd"/>
      <w:r w:rsidRPr="009D1532">
        <w:rPr>
          <w:rFonts w:ascii="Times New Roman" w:hAnsi="Times New Roman" w:cs="Times New Roman"/>
          <w:sz w:val="18"/>
          <w:szCs w:val="18"/>
        </w:rPr>
        <w:t xml:space="preserve">: J Gray. The Symbolic Universe. Oxford: Oxford University Press, 1999.128-144  </w:t>
      </w:r>
    </w:p>
    <w:p w:rsidR="009D1532" w:rsidRPr="009D1532" w:rsidRDefault="009D1532" w:rsidP="009D1532">
      <w:pPr>
        <w:rPr>
          <w:rFonts w:ascii="Times New Roman" w:hAnsi="Times New Roman" w:cs="Times New Roman"/>
          <w:sz w:val="18"/>
          <w:szCs w:val="18"/>
        </w:rPr>
      </w:pPr>
      <w:r w:rsidRPr="009D1532">
        <w:rPr>
          <w:rFonts w:ascii="Times New Roman" w:hAnsi="Times New Roman" w:cs="Times New Roman"/>
          <w:b/>
          <w:sz w:val="18"/>
          <w:szCs w:val="18"/>
        </w:rPr>
        <w:t xml:space="preserve">8 </w:t>
      </w:r>
      <w:r w:rsidRPr="009D1532">
        <w:rPr>
          <w:rFonts w:ascii="Times New Roman" w:hAnsi="Times New Roman" w:cs="Times New Roman"/>
          <w:sz w:val="18"/>
          <w:szCs w:val="18"/>
        </w:rPr>
        <w:t>刘钝</w:t>
      </w:r>
      <w:r w:rsidRPr="009D1532">
        <w:rPr>
          <w:rFonts w:ascii="Times New Roman" w:hAnsi="Times New Roman" w:cs="Times New Roman"/>
          <w:sz w:val="18"/>
          <w:szCs w:val="18"/>
        </w:rPr>
        <w:t>. “</w:t>
      </w:r>
      <w:r w:rsidRPr="009D1532">
        <w:rPr>
          <w:rFonts w:ascii="Times New Roman" w:hAnsi="Times New Roman" w:cs="Times New Roman"/>
          <w:sz w:val="18"/>
          <w:szCs w:val="18"/>
        </w:rPr>
        <w:t>两种文化</w:t>
      </w:r>
      <w:r w:rsidRPr="009D1532">
        <w:rPr>
          <w:rFonts w:ascii="Times New Roman" w:hAnsi="Times New Roman" w:cs="Times New Roman"/>
          <w:sz w:val="18"/>
          <w:szCs w:val="18"/>
        </w:rPr>
        <w:t>”</w:t>
      </w:r>
      <w:r w:rsidRPr="009D1532">
        <w:rPr>
          <w:rFonts w:ascii="Times New Roman" w:hAnsi="Times New Roman" w:cs="Times New Roman"/>
          <w:sz w:val="18"/>
          <w:szCs w:val="18"/>
        </w:rPr>
        <w:t>的背后</w:t>
      </w:r>
      <w:r w:rsidRPr="009D1532">
        <w:rPr>
          <w:rFonts w:ascii="Times New Roman" w:hAnsi="Times New Roman" w:cs="Times New Roman"/>
          <w:sz w:val="18"/>
          <w:szCs w:val="18"/>
        </w:rPr>
        <w:t>. http://www.ihns.ac.cn/members/liu/doc/twocultres.htm. 2003-4-10</w:t>
      </w:r>
    </w:p>
    <w:p w:rsidR="009D1532" w:rsidRDefault="009D1532" w:rsidP="009D1532">
      <w:pPr>
        <w:spacing w:line="360" w:lineRule="auto"/>
        <w:jc w:val="center"/>
        <w:rPr>
          <w:rFonts w:eastAsia="楷体_GB2312"/>
        </w:rPr>
      </w:pPr>
    </w:p>
    <w:p w:rsidR="00701B9E" w:rsidRDefault="00701B9E"/>
    <w:sectPr w:rsidR="00701B9E">
      <w:footerReference w:type="first" r:id="rId12"/>
      <w:type w:val="continuous"/>
      <w:pgSz w:w="11906" w:h="16838"/>
      <w:pgMar w:top="1247" w:right="1106" w:bottom="1247" w:left="1106" w:header="851" w:footer="1247" w:gutter="0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6B5" w:rsidRDefault="000476B5">
      <w:r>
        <w:separator/>
      </w:r>
    </w:p>
  </w:endnote>
  <w:endnote w:type="continuationSeparator" w:id="0">
    <w:p w:rsidR="000476B5" w:rsidRDefault="0004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374" w:rsidRDefault="00191374" w:rsidP="00191374">
    <w:pPr>
      <w:pStyle w:val="a6"/>
      <w:spacing w:line="240" w:lineRule="exact"/>
      <w:jc w:val="both"/>
      <w:rPr>
        <w:sz w:val="15"/>
      </w:rPr>
    </w:pPr>
    <w:r>
      <w:rPr>
        <w:noProof/>
        <w:sz w:val="15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BA1F20" wp14:editId="5A48CCBD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1371600" cy="635"/>
              <wp:effectExtent l="6985" t="8890" r="12065" b="9525"/>
              <wp:wrapTopAndBottom/>
              <wp:docPr id="1" name="直线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E7FEB1" id="直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5pt" to="10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" strokeweight=".5pt">
              <w10:wrap type="topAndBottom"/>
            </v:line>
          </w:pict>
        </mc:Fallback>
      </mc:AlternateContent>
    </w:r>
    <w:r>
      <w:rPr>
        <w:rFonts w:hint="eastAsia"/>
        <w:sz w:val="15"/>
      </w:rPr>
      <w:t>1</w:t>
    </w:r>
    <w:r>
      <w:rPr>
        <w:rFonts w:hint="eastAsia"/>
        <w:sz w:val="15"/>
      </w:rPr>
      <w:t>）</w:t>
    </w:r>
    <w:r>
      <w:rPr>
        <w:rFonts w:hint="eastAsia"/>
        <w:sz w:val="15"/>
      </w:rPr>
      <w:t xml:space="preserve">       </w:t>
    </w:r>
    <w:r>
      <w:rPr>
        <w:rFonts w:hint="eastAsia"/>
        <w:sz w:val="15"/>
      </w:rPr>
      <w:t>基金</w:t>
    </w:r>
    <w:r>
      <w:rPr>
        <w:rFonts w:hint="eastAsia"/>
        <w:sz w:val="15"/>
      </w:rPr>
      <w:t>( 12345678)</w:t>
    </w:r>
    <w:r>
      <w:rPr>
        <w:rFonts w:hint="eastAsia"/>
        <w:sz w:val="15"/>
      </w:rPr>
      <w:t>和</w:t>
    </w:r>
    <w:r>
      <w:rPr>
        <w:rFonts w:hint="eastAsia"/>
        <w:sz w:val="15"/>
      </w:rPr>
      <w:t xml:space="preserve">       </w:t>
    </w:r>
    <w:r>
      <w:rPr>
        <w:rFonts w:hint="eastAsia"/>
        <w:sz w:val="15"/>
      </w:rPr>
      <w:t>基金（</w:t>
    </w:r>
    <w:r>
      <w:rPr>
        <w:rFonts w:hint="eastAsia"/>
        <w:sz w:val="15"/>
      </w:rPr>
      <w:t>9876543</w:t>
    </w:r>
    <w:r>
      <w:rPr>
        <w:rFonts w:hint="eastAsia"/>
        <w:sz w:val="15"/>
      </w:rPr>
      <w:t>）资助项目</w:t>
    </w:r>
  </w:p>
  <w:p w:rsidR="00191374" w:rsidRDefault="00191374" w:rsidP="00191374">
    <w:pPr>
      <w:spacing w:line="240" w:lineRule="exact"/>
      <w:rPr>
        <w:spacing w:val="4"/>
        <w:sz w:val="15"/>
      </w:rPr>
    </w:pPr>
    <w:r>
      <w:rPr>
        <w:rFonts w:hint="eastAsia"/>
        <w:sz w:val="15"/>
      </w:rPr>
      <w:t>2</w:t>
    </w:r>
    <w:r>
      <w:rPr>
        <w:rFonts w:hint="eastAsia"/>
        <w:sz w:val="15"/>
      </w:rPr>
      <w:t>）张三，教授，主要研究方向：</w:t>
    </w:r>
    <w:r>
      <w:rPr>
        <w:rFonts w:hint="eastAsia"/>
        <w:sz w:val="15"/>
      </w:rPr>
      <w:t xml:space="preserve">     </w:t>
    </w:r>
    <w:r>
      <w:rPr>
        <w:rFonts w:hint="eastAsia"/>
        <w:sz w:val="15"/>
      </w:rPr>
      <w:t>。</w:t>
    </w:r>
    <w:r>
      <w:rPr>
        <w:rFonts w:hint="eastAsia"/>
        <w:sz w:val="15"/>
      </w:rPr>
      <w:t>E-</w:t>
    </w:r>
    <w:r>
      <w:rPr>
        <w:rFonts w:hint="eastAsia"/>
        <w:spacing w:val="4"/>
        <w:sz w:val="15"/>
      </w:rPr>
      <w:t>mail</w:t>
    </w:r>
    <w:r>
      <w:rPr>
        <w:rFonts w:hint="eastAsia"/>
        <w:spacing w:val="4"/>
        <w:sz w:val="15"/>
      </w:rPr>
      <w:t>：</w:t>
    </w:r>
    <w:r>
      <w:rPr>
        <w:rFonts w:hint="eastAsia"/>
        <w:spacing w:val="4"/>
        <w:sz w:val="15"/>
      </w:rPr>
      <w:t xml:space="preserve"> </w:t>
    </w:r>
  </w:p>
  <w:p w:rsidR="00191374" w:rsidRDefault="0019137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949" w:rsidRPr="00191374" w:rsidRDefault="008D07CD" w:rsidP="00191374">
    <w:pPr>
      <w:pStyle w:val="a6"/>
      <w:spacing w:line="240" w:lineRule="exact"/>
      <w:jc w:val="both"/>
      <w:rPr>
        <w:rFonts w:hint="eastAsia"/>
        <w:sz w:val="15"/>
      </w:rPr>
    </w:pPr>
    <w:r>
      <w:rPr>
        <w:noProof/>
        <w:sz w:val="15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1371600" cy="635"/>
              <wp:effectExtent l="6985" t="8890" r="12065" b="9525"/>
              <wp:wrapTopAndBottom/>
              <wp:docPr id="3" name="直线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DE3C4EF" id="直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5pt" to="10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" strokeweight=".5pt">
              <w10:wrap type="topAndBottom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949" w:rsidRDefault="008D07CD">
    <w:pPr>
      <w:pStyle w:val="a6"/>
      <w:spacing w:line="240" w:lineRule="exact"/>
      <w:jc w:val="both"/>
      <w:rPr>
        <w:sz w:val="15"/>
      </w:rPr>
    </w:pPr>
    <w:r>
      <w:rPr>
        <w:noProof/>
        <w:sz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1371600" cy="635"/>
              <wp:effectExtent l="6985" t="9525" r="12065" b="8890"/>
              <wp:wrapTopAndBottom/>
              <wp:docPr id="2" name="直线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1527EA5" id="直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5pt" to="10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" strokeweight=".5pt">
              <w10:wrap type="topAndBottom"/>
            </v:line>
          </w:pict>
        </mc:Fallback>
      </mc:AlternateContent>
    </w:r>
  </w:p>
  <w:p w:rsidR="00BF7949" w:rsidRDefault="008D07CD">
    <w:pPr>
      <w:pStyle w:val="a4"/>
      <w:snapToGrid/>
      <w:spacing w:line="360" w:lineRule="auto"/>
      <w:jc w:val="both"/>
      <w:rPr>
        <w:sz w:val="15"/>
      </w:rPr>
    </w:pPr>
    <w:r>
      <w:rPr>
        <w:rFonts w:eastAsia="黑体" w:hint="eastAsia"/>
        <w:bCs/>
        <w:sz w:val="15"/>
      </w:rPr>
      <w:t xml:space="preserve">Received  </w:t>
    </w:r>
    <w:r>
      <w:rPr>
        <w:rFonts w:eastAsia="黑体" w:hint="eastAsia"/>
        <w:b/>
        <w:sz w:val="15"/>
      </w:rPr>
      <w:t xml:space="preserve">                     </w:t>
    </w:r>
    <w:r>
      <w:rPr>
        <w:rFonts w:hint="eastAsia"/>
        <w:sz w:val="15"/>
      </w:rPr>
      <w:t>，</w:t>
    </w:r>
    <w:r>
      <w:rPr>
        <w:rFonts w:hint="eastAsia"/>
        <w:sz w:val="15"/>
      </w:rPr>
      <w:t>revised</w:t>
    </w:r>
  </w:p>
  <w:p w:rsidR="00BF7949" w:rsidRDefault="008D07CD">
    <w:pPr>
      <w:pStyle w:val="a4"/>
      <w:snapToGrid/>
      <w:spacing w:line="360" w:lineRule="auto"/>
      <w:jc w:val="both"/>
      <w:rPr>
        <w:sz w:val="15"/>
      </w:rPr>
    </w:pPr>
    <w:r>
      <w:rPr>
        <w:rFonts w:hint="eastAsia"/>
        <w:sz w:val="15"/>
      </w:rPr>
      <w:t>1</w:t>
    </w:r>
    <w:r>
      <w:rPr>
        <w:rFonts w:hint="eastAsia"/>
        <w:sz w:val="15"/>
      </w:rPr>
      <w:t>）</w:t>
    </w:r>
    <w:r>
      <w:rPr>
        <w:rFonts w:hint="eastAsia"/>
        <w:sz w:val="15"/>
      </w:rPr>
      <w:t xml:space="preserve">The project was supported by the                    </w:t>
    </w:r>
    <w:r>
      <w:rPr>
        <w:rFonts w:hint="eastAsia"/>
        <w:sz w:val="15"/>
      </w:rPr>
      <w:t>（</w:t>
    </w:r>
    <w:r>
      <w:rPr>
        <w:rFonts w:hint="eastAsia"/>
        <w:sz w:val="15"/>
      </w:rPr>
      <w:t>12345678</w:t>
    </w:r>
    <w:r>
      <w:rPr>
        <w:rFonts w:hint="eastAsia"/>
        <w:sz w:val="15"/>
      </w:rPr>
      <w:t>）</w:t>
    </w:r>
    <w:r>
      <w:rPr>
        <w:rFonts w:hint="eastAsia"/>
        <w:sz w:val="15"/>
      </w:rPr>
      <w:t xml:space="preserve">and                </w:t>
    </w:r>
    <w:r>
      <w:rPr>
        <w:rFonts w:hint="eastAsia"/>
        <w:sz w:val="15"/>
      </w:rPr>
      <w:t>（</w:t>
    </w:r>
    <w:r>
      <w:rPr>
        <w:rFonts w:hint="eastAsia"/>
        <w:sz w:val="15"/>
      </w:rPr>
      <w:t>9876543</w:t>
    </w:r>
    <w:r>
      <w:rPr>
        <w:rFonts w:hint="eastAsia"/>
        <w:sz w:val="15"/>
      </w:rPr>
      <w:t>）</w:t>
    </w:r>
  </w:p>
  <w:p w:rsidR="00BF7949" w:rsidRDefault="008D07CD">
    <w:pPr>
      <w:spacing w:line="240" w:lineRule="exact"/>
      <w:rPr>
        <w:spacing w:val="4"/>
        <w:sz w:val="15"/>
      </w:rPr>
    </w:pPr>
    <w:r>
      <w:rPr>
        <w:rFonts w:hint="eastAsia"/>
        <w:sz w:val="15"/>
      </w:rPr>
      <w:t>2</w:t>
    </w:r>
    <w:r>
      <w:rPr>
        <w:rFonts w:hint="eastAsia"/>
        <w:sz w:val="15"/>
      </w:rPr>
      <w:t>）</w:t>
    </w:r>
    <w:r>
      <w:rPr>
        <w:rFonts w:hint="eastAsia"/>
        <w:sz w:val="15"/>
      </w:rPr>
      <w:t>Zhang San, professor , research interests:           . E-</w:t>
    </w:r>
    <w:r>
      <w:rPr>
        <w:rFonts w:hint="eastAsia"/>
        <w:spacing w:val="4"/>
        <w:sz w:val="15"/>
      </w:rPr>
      <w:t>mail</w:t>
    </w:r>
    <w:r>
      <w:rPr>
        <w:rFonts w:hint="eastAsia"/>
        <w:spacing w:val="4"/>
        <w:sz w:val="15"/>
      </w:rPr>
      <w:t>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6B5" w:rsidRDefault="000476B5">
      <w:r>
        <w:separator/>
      </w:r>
    </w:p>
  </w:footnote>
  <w:footnote w:type="continuationSeparator" w:id="0">
    <w:p w:rsidR="000476B5" w:rsidRDefault="00047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949" w:rsidRDefault="008D07CD" w:rsidP="00A57FA1">
    <w:pPr>
      <w:pStyle w:val="11"/>
      <w:pBdr>
        <w:bottom w:val="thickThinSmallGap" w:sz="18" w:space="2" w:color="auto"/>
      </w:pBdr>
      <w:jc w:val="distribute"/>
    </w:pPr>
    <w:r>
      <w:rPr>
        <w:rFonts w:ascii="华文楷体" w:eastAsia="华文楷体" w:hAnsi="华文楷体" w:hint="eastAsia"/>
        <w:kern w:val="0"/>
        <w:sz w:val="22"/>
      </w:rPr>
      <w:t xml:space="preserve">第二届江苏省力学与人工智能学术研讨会 </w:t>
    </w:r>
    <w:r>
      <w:rPr>
        <w:rFonts w:ascii="华文楷体" w:eastAsia="华文楷体" w:hAnsi="华文楷体" w:hint="eastAsia"/>
        <w:kern w:val="0"/>
        <w:sz w:val="22"/>
      </w:rPr>
      <w:tab/>
      <w:t xml:space="preserve">      </w:t>
    </w:r>
    <w:r>
      <w:rPr>
        <w:rFonts w:ascii="华文楷体" w:eastAsia="华文楷体" w:hAnsi="华文楷体"/>
        <w:kern w:val="0"/>
        <w:sz w:val="22"/>
      </w:rPr>
      <w:t xml:space="preserve">            </w:t>
    </w:r>
    <w:r>
      <w:rPr>
        <w:rFonts w:ascii="华文楷体" w:eastAsia="华文楷体" w:hAnsi="华文楷体" w:hint="eastAsia"/>
        <w:kern w:val="0"/>
        <w:sz w:val="22"/>
      </w:rPr>
      <w:t xml:space="preserve">          2022. 10. 28 - 30, 江苏苏州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FA1" w:rsidRDefault="008D07CD" w:rsidP="00A57FA1">
    <w:pPr>
      <w:pStyle w:val="11"/>
      <w:pBdr>
        <w:bottom w:val="thickThinSmallGap" w:sz="18" w:space="2" w:color="auto"/>
      </w:pBdr>
      <w:jc w:val="distribute"/>
    </w:pPr>
    <w:r>
      <w:rPr>
        <w:rFonts w:ascii="华文楷体" w:eastAsia="华文楷体" w:hAnsi="华文楷体" w:hint="eastAsia"/>
        <w:kern w:val="0"/>
        <w:sz w:val="22"/>
      </w:rPr>
      <w:t xml:space="preserve">第二届江苏省力学与人工智能学术研讨会 </w:t>
    </w:r>
    <w:r>
      <w:rPr>
        <w:rFonts w:ascii="华文楷体" w:eastAsia="华文楷体" w:hAnsi="华文楷体" w:hint="eastAsia"/>
        <w:kern w:val="0"/>
        <w:sz w:val="22"/>
      </w:rPr>
      <w:tab/>
      <w:t xml:space="preserve">      </w:t>
    </w:r>
    <w:r>
      <w:rPr>
        <w:rFonts w:ascii="华文楷体" w:eastAsia="华文楷体" w:hAnsi="华文楷体"/>
        <w:kern w:val="0"/>
        <w:sz w:val="22"/>
      </w:rPr>
      <w:t xml:space="preserve">            </w:t>
    </w:r>
    <w:r>
      <w:rPr>
        <w:rFonts w:ascii="华文楷体" w:eastAsia="华文楷体" w:hAnsi="华文楷体" w:hint="eastAsia"/>
        <w:kern w:val="0"/>
        <w:sz w:val="22"/>
      </w:rPr>
      <w:t xml:space="preserve">          202</w:t>
    </w:r>
    <w:r w:rsidR="00191374">
      <w:rPr>
        <w:rFonts w:ascii="华文楷体" w:eastAsia="华文楷体" w:hAnsi="华文楷体"/>
        <w:kern w:val="0"/>
        <w:sz w:val="22"/>
      </w:rPr>
      <w:t>3</w:t>
    </w:r>
    <w:r>
      <w:rPr>
        <w:rFonts w:ascii="华文楷体" w:eastAsia="华文楷体" w:hAnsi="华文楷体" w:hint="eastAsia"/>
        <w:kern w:val="0"/>
        <w:sz w:val="22"/>
      </w:rPr>
      <w:t>. 1</w:t>
    </w:r>
    <w:r w:rsidR="00191374">
      <w:rPr>
        <w:rFonts w:ascii="华文楷体" w:eastAsia="华文楷体" w:hAnsi="华文楷体"/>
        <w:kern w:val="0"/>
        <w:sz w:val="22"/>
      </w:rPr>
      <w:t>2</w:t>
    </w:r>
    <w:r>
      <w:rPr>
        <w:rFonts w:ascii="华文楷体" w:eastAsia="华文楷体" w:hAnsi="华文楷体" w:hint="eastAsia"/>
        <w:kern w:val="0"/>
        <w:sz w:val="22"/>
      </w:rPr>
      <w:t>. 2</w:t>
    </w:r>
    <w:r w:rsidR="00191374">
      <w:rPr>
        <w:rFonts w:ascii="华文楷体" w:eastAsia="华文楷体" w:hAnsi="华文楷体"/>
        <w:kern w:val="0"/>
        <w:sz w:val="22"/>
      </w:rPr>
      <w:t>2</w:t>
    </w:r>
    <w:r>
      <w:rPr>
        <w:rFonts w:ascii="华文楷体" w:eastAsia="华文楷体" w:hAnsi="华文楷体" w:hint="eastAsia"/>
        <w:kern w:val="0"/>
        <w:sz w:val="22"/>
      </w:rPr>
      <w:t>-</w:t>
    </w:r>
    <w:r w:rsidR="00191374">
      <w:rPr>
        <w:rFonts w:ascii="华文楷体" w:eastAsia="华文楷体" w:hAnsi="华文楷体"/>
        <w:kern w:val="0"/>
        <w:sz w:val="22"/>
      </w:rPr>
      <w:t>24</w:t>
    </w:r>
    <w:r>
      <w:rPr>
        <w:rFonts w:ascii="华文楷体" w:eastAsia="华文楷体" w:hAnsi="华文楷体" w:hint="eastAsia"/>
        <w:kern w:val="0"/>
        <w:sz w:val="22"/>
      </w:rPr>
      <w:t>, 江苏苏州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949" w:rsidRDefault="00E75EB3">
    <w:pPr>
      <w:pStyle w:val="11"/>
      <w:pBdr>
        <w:bottom w:val="thickThinSmallGap" w:sz="18" w:space="2" w:color="auto"/>
      </w:pBdr>
      <w:jc w:val="distribute"/>
    </w:pPr>
    <w:bookmarkStart w:id="1" w:name="_Hlk109226261"/>
    <w:r>
      <w:rPr>
        <w:rFonts w:ascii="华文楷体" w:eastAsia="华文楷体" w:hAnsi="华文楷体" w:hint="eastAsia"/>
        <w:kern w:val="0"/>
        <w:sz w:val="22"/>
      </w:rPr>
      <w:t>长三</w:t>
    </w:r>
    <w:proofErr w:type="gramStart"/>
    <w:r>
      <w:rPr>
        <w:rFonts w:ascii="华文楷体" w:eastAsia="华文楷体" w:hAnsi="华文楷体" w:hint="eastAsia"/>
        <w:kern w:val="0"/>
        <w:sz w:val="22"/>
      </w:rPr>
      <w:t>角</w:t>
    </w:r>
    <w:r w:rsidR="008D07CD">
      <w:rPr>
        <w:rFonts w:ascii="华文楷体" w:eastAsia="华文楷体" w:hAnsi="华文楷体" w:hint="eastAsia"/>
        <w:kern w:val="0"/>
        <w:sz w:val="22"/>
      </w:rPr>
      <w:t>力学</w:t>
    </w:r>
    <w:proofErr w:type="gramEnd"/>
    <w:r w:rsidR="008D07CD">
      <w:rPr>
        <w:rFonts w:ascii="华文楷体" w:eastAsia="华文楷体" w:hAnsi="华文楷体" w:hint="eastAsia"/>
        <w:kern w:val="0"/>
        <w:sz w:val="22"/>
      </w:rPr>
      <w:t>与人工智能学术研讨会</w:t>
    </w:r>
    <w:bookmarkEnd w:id="1"/>
    <w:r w:rsidR="008D07CD">
      <w:rPr>
        <w:rFonts w:ascii="华文楷体" w:eastAsia="华文楷体" w:hAnsi="华文楷体" w:hint="eastAsia"/>
        <w:kern w:val="0"/>
        <w:sz w:val="22"/>
      </w:rPr>
      <w:t xml:space="preserve"> </w:t>
    </w:r>
    <w:r w:rsidR="008D07CD">
      <w:rPr>
        <w:rFonts w:ascii="华文楷体" w:eastAsia="华文楷体" w:hAnsi="华文楷体" w:hint="eastAsia"/>
        <w:kern w:val="0"/>
        <w:sz w:val="22"/>
      </w:rPr>
      <w:tab/>
      <w:t xml:space="preserve">      </w:t>
    </w:r>
    <w:r w:rsidR="008D07CD">
      <w:rPr>
        <w:rFonts w:ascii="华文楷体" w:eastAsia="华文楷体" w:hAnsi="华文楷体"/>
        <w:kern w:val="0"/>
        <w:sz w:val="22"/>
      </w:rPr>
      <w:t xml:space="preserve">   </w:t>
    </w:r>
    <w:r>
      <w:rPr>
        <w:rFonts w:ascii="华文楷体" w:eastAsia="华文楷体" w:hAnsi="华文楷体"/>
        <w:kern w:val="0"/>
        <w:sz w:val="22"/>
      </w:rPr>
      <w:t xml:space="preserve">       </w:t>
    </w:r>
    <w:r w:rsidR="008D07CD">
      <w:rPr>
        <w:rFonts w:ascii="华文楷体" w:eastAsia="华文楷体" w:hAnsi="华文楷体"/>
        <w:kern w:val="0"/>
        <w:sz w:val="22"/>
      </w:rPr>
      <w:t xml:space="preserve">         </w:t>
    </w:r>
    <w:r w:rsidR="008D07CD">
      <w:rPr>
        <w:rFonts w:ascii="华文楷体" w:eastAsia="华文楷体" w:hAnsi="华文楷体" w:hint="eastAsia"/>
        <w:kern w:val="0"/>
        <w:sz w:val="22"/>
      </w:rPr>
      <w:t xml:space="preserve">          202</w:t>
    </w:r>
    <w:r>
      <w:rPr>
        <w:rFonts w:ascii="华文楷体" w:eastAsia="华文楷体" w:hAnsi="华文楷体"/>
        <w:kern w:val="0"/>
        <w:sz w:val="22"/>
      </w:rPr>
      <w:t>3</w:t>
    </w:r>
    <w:r w:rsidR="008D07CD">
      <w:rPr>
        <w:rFonts w:ascii="华文楷体" w:eastAsia="华文楷体" w:hAnsi="华文楷体" w:hint="eastAsia"/>
        <w:kern w:val="0"/>
        <w:sz w:val="22"/>
      </w:rPr>
      <w:t>. 1</w:t>
    </w:r>
    <w:r>
      <w:rPr>
        <w:rFonts w:ascii="华文楷体" w:eastAsia="华文楷体" w:hAnsi="华文楷体"/>
        <w:kern w:val="0"/>
        <w:sz w:val="22"/>
      </w:rPr>
      <w:t>2</w:t>
    </w:r>
    <w:r w:rsidR="008D07CD">
      <w:rPr>
        <w:rFonts w:ascii="华文楷体" w:eastAsia="华文楷体" w:hAnsi="华文楷体" w:hint="eastAsia"/>
        <w:kern w:val="0"/>
        <w:sz w:val="22"/>
      </w:rPr>
      <w:t>. 2</w:t>
    </w:r>
    <w:r>
      <w:rPr>
        <w:rFonts w:ascii="华文楷体" w:eastAsia="华文楷体" w:hAnsi="华文楷体"/>
        <w:kern w:val="0"/>
        <w:sz w:val="22"/>
      </w:rPr>
      <w:t>2</w:t>
    </w:r>
    <w:r w:rsidR="008D07CD">
      <w:rPr>
        <w:rFonts w:ascii="华文楷体" w:eastAsia="华文楷体" w:hAnsi="华文楷体" w:hint="eastAsia"/>
        <w:kern w:val="0"/>
        <w:sz w:val="22"/>
      </w:rPr>
      <w:t xml:space="preserve"> - </w:t>
    </w:r>
    <w:r>
      <w:rPr>
        <w:rFonts w:ascii="华文楷体" w:eastAsia="华文楷体" w:hAnsi="华文楷体"/>
        <w:kern w:val="0"/>
        <w:sz w:val="22"/>
      </w:rPr>
      <w:t>24</w:t>
    </w:r>
    <w:r w:rsidR="008D07CD">
      <w:rPr>
        <w:rFonts w:ascii="华文楷体" w:eastAsia="华文楷体" w:hAnsi="华文楷体" w:hint="eastAsia"/>
        <w:kern w:val="0"/>
        <w:sz w:val="22"/>
      </w:rPr>
      <w:t>, 江苏苏州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lvl w:ilvl="0">
      <w:start w:val="4"/>
      <w:numFmt w:val="decimal"/>
      <w:suff w:val="nothing"/>
      <w:lvlText w:val="（%1）"/>
      <w:lvlJc w:val="left"/>
    </w:lvl>
  </w:abstractNum>
  <w:abstractNum w:abstractNumId="1" w15:restartNumberingAfterBreak="0">
    <w:nsid w:val="0000000B"/>
    <w:multiLevelType w:val="singleLevel"/>
    <w:tmpl w:val="0000000B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2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32"/>
    <w:rsid w:val="0000086B"/>
    <w:rsid w:val="00001B18"/>
    <w:rsid w:val="0000256B"/>
    <w:rsid w:val="0000293C"/>
    <w:rsid w:val="00004A0B"/>
    <w:rsid w:val="000051A1"/>
    <w:rsid w:val="00006A84"/>
    <w:rsid w:val="00006F29"/>
    <w:rsid w:val="00007079"/>
    <w:rsid w:val="000078B1"/>
    <w:rsid w:val="000111C5"/>
    <w:rsid w:val="00011B41"/>
    <w:rsid w:val="00011DEC"/>
    <w:rsid w:val="00012E31"/>
    <w:rsid w:val="00012F9C"/>
    <w:rsid w:val="00014368"/>
    <w:rsid w:val="00014438"/>
    <w:rsid w:val="000203DD"/>
    <w:rsid w:val="00021FC6"/>
    <w:rsid w:val="00022C7D"/>
    <w:rsid w:val="00023508"/>
    <w:rsid w:val="00024778"/>
    <w:rsid w:val="0002534A"/>
    <w:rsid w:val="000253F0"/>
    <w:rsid w:val="00027469"/>
    <w:rsid w:val="0002765C"/>
    <w:rsid w:val="00027A89"/>
    <w:rsid w:val="000301A1"/>
    <w:rsid w:val="00032A65"/>
    <w:rsid w:val="0003385C"/>
    <w:rsid w:val="00033B37"/>
    <w:rsid w:val="000345D1"/>
    <w:rsid w:val="0003599B"/>
    <w:rsid w:val="000361E6"/>
    <w:rsid w:val="00036436"/>
    <w:rsid w:val="000365E5"/>
    <w:rsid w:val="000368A8"/>
    <w:rsid w:val="00036B10"/>
    <w:rsid w:val="00036B78"/>
    <w:rsid w:val="000370BA"/>
    <w:rsid w:val="0003727D"/>
    <w:rsid w:val="00037C45"/>
    <w:rsid w:val="000419FE"/>
    <w:rsid w:val="00041CF2"/>
    <w:rsid w:val="000426CB"/>
    <w:rsid w:val="0004289A"/>
    <w:rsid w:val="00042B93"/>
    <w:rsid w:val="00043DC3"/>
    <w:rsid w:val="00045E96"/>
    <w:rsid w:val="0004767A"/>
    <w:rsid w:val="000476B5"/>
    <w:rsid w:val="00047BF6"/>
    <w:rsid w:val="00052141"/>
    <w:rsid w:val="00052AE4"/>
    <w:rsid w:val="00052DCA"/>
    <w:rsid w:val="000549BB"/>
    <w:rsid w:val="00055B85"/>
    <w:rsid w:val="00056438"/>
    <w:rsid w:val="000570BC"/>
    <w:rsid w:val="00057A68"/>
    <w:rsid w:val="00057E1C"/>
    <w:rsid w:val="00060F3E"/>
    <w:rsid w:val="000616E0"/>
    <w:rsid w:val="00061F64"/>
    <w:rsid w:val="00062BB9"/>
    <w:rsid w:val="00064A49"/>
    <w:rsid w:val="00066987"/>
    <w:rsid w:val="00066F5D"/>
    <w:rsid w:val="0007016E"/>
    <w:rsid w:val="00070351"/>
    <w:rsid w:val="00071346"/>
    <w:rsid w:val="00072B7B"/>
    <w:rsid w:val="00072BBB"/>
    <w:rsid w:val="00072EEB"/>
    <w:rsid w:val="0007415C"/>
    <w:rsid w:val="0007507A"/>
    <w:rsid w:val="000762A1"/>
    <w:rsid w:val="0008064C"/>
    <w:rsid w:val="00080B6D"/>
    <w:rsid w:val="000810E2"/>
    <w:rsid w:val="00081560"/>
    <w:rsid w:val="0008165D"/>
    <w:rsid w:val="000824AD"/>
    <w:rsid w:val="000825C9"/>
    <w:rsid w:val="00082E7B"/>
    <w:rsid w:val="00083BE5"/>
    <w:rsid w:val="000844E7"/>
    <w:rsid w:val="00085312"/>
    <w:rsid w:val="00085998"/>
    <w:rsid w:val="000863C6"/>
    <w:rsid w:val="00086946"/>
    <w:rsid w:val="000907F0"/>
    <w:rsid w:val="0009135E"/>
    <w:rsid w:val="000915BD"/>
    <w:rsid w:val="00093966"/>
    <w:rsid w:val="000A15C9"/>
    <w:rsid w:val="000A15D0"/>
    <w:rsid w:val="000A17F2"/>
    <w:rsid w:val="000A31DF"/>
    <w:rsid w:val="000A32F3"/>
    <w:rsid w:val="000A3490"/>
    <w:rsid w:val="000A3617"/>
    <w:rsid w:val="000A6230"/>
    <w:rsid w:val="000B02B0"/>
    <w:rsid w:val="000B11ED"/>
    <w:rsid w:val="000B2398"/>
    <w:rsid w:val="000B308F"/>
    <w:rsid w:val="000B34C3"/>
    <w:rsid w:val="000B3708"/>
    <w:rsid w:val="000B3E10"/>
    <w:rsid w:val="000B40D6"/>
    <w:rsid w:val="000B4E8B"/>
    <w:rsid w:val="000B4E8E"/>
    <w:rsid w:val="000B4F6C"/>
    <w:rsid w:val="000B5333"/>
    <w:rsid w:val="000B5EFE"/>
    <w:rsid w:val="000B659B"/>
    <w:rsid w:val="000B6752"/>
    <w:rsid w:val="000B73F2"/>
    <w:rsid w:val="000C01BF"/>
    <w:rsid w:val="000C063E"/>
    <w:rsid w:val="000C12F3"/>
    <w:rsid w:val="000C13D9"/>
    <w:rsid w:val="000C1926"/>
    <w:rsid w:val="000C2553"/>
    <w:rsid w:val="000C28B0"/>
    <w:rsid w:val="000C3099"/>
    <w:rsid w:val="000C71DF"/>
    <w:rsid w:val="000C7275"/>
    <w:rsid w:val="000C779C"/>
    <w:rsid w:val="000C7E9F"/>
    <w:rsid w:val="000D1527"/>
    <w:rsid w:val="000D2170"/>
    <w:rsid w:val="000D2E46"/>
    <w:rsid w:val="000D41A7"/>
    <w:rsid w:val="000D4227"/>
    <w:rsid w:val="000D4585"/>
    <w:rsid w:val="000E0E70"/>
    <w:rsid w:val="000E1975"/>
    <w:rsid w:val="000E1AE5"/>
    <w:rsid w:val="000E23ED"/>
    <w:rsid w:val="000E3E1A"/>
    <w:rsid w:val="000E4DCD"/>
    <w:rsid w:val="000E67FB"/>
    <w:rsid w:val="000E6E54"/>
    <w:rsid w:val="000F229C"/>
    <w:rsid w:val="000F4318"/>
    <w:rsid w:val="000F4EFF"/>
    <w:rsid w:val="000F5052"/>
    <w:rsid w:val="000F55B9"/>
    <w:rsid w:val="000F5E30"/>
    <w:rsid w:val="000F75CD"/>
    <w:rsid w:val="000F7C9C"/>
    <w:rsid w:val="00100397"/>
    <w:rsid w:val="00100A60"/>
    <w:rsid w:val="00102750"/>
    <w:rsid w:val="00103EB9"/>
    <w:rsid w:val="0010551F"/>
    <w:rsid w:val="0010559D"/>
    <w:rsid w:val="00106B09"/>
    <w:rsid w:val="00106E14"/>
    <w:rsid w:val="00107D62"/>
    <w:rsid w:val="00107DB9"/>
    <w:rsid w:val="00107FBF"/>
    <w:rsid w:val="00110273"/>
    <w:rsid w:val="00110FED"/>
    <w:rsid w:val="00111C1A"/>
    <w:rsid w:val="0011293A"/>
    <w:rsid w:val="001156C9"/>
    <w:rsid w:val="001158D6"/>
    <w:rsid w:val="00117EA0"/>
    <w:rsid w:val="00123C9D"/>
    <w:rsid w:val="0012432E"/>
    <w:rsid w:val="00125740"/>
    <w:rsid w:val="00125842"/>
    <w:rsid w:val="00126409"/>
    <w:rsid w:val="00126EDC"/>
    <w:rsid w:val="0012710E"/>
    <w:rsid w:val="0012799E"/>
    <w:rsid w:val="00127BB8"/>
    <w:rsid w:val="00137353"/>
    <w:rsid w:val="0014121A"/>
    <w:rsid w:val="00141716"/>
    <w:rsid w:val="0014172A"/>
    <w:rsid w:val="001418CC"/>
    <w:rsid w:val="00141994"/>
    <w:rsid w:val="00141F3F"/>
    <w:rsid w:val="0014286C"/>
    <w:rsid w:val="00143686"/>
    <w:rsid w:val="0014382E"/>
    <w:rsid w:val="00143F08"/>
    <w:rsid w:val="00144B27"/>
    <w:rsid w:val="00144CCC"/>
    <w:rsid w:val="00144E0F"/>
    <w:rsid w:val="001450BF"/>
    <w:rsid w:val="001452AF"/>
    <w:rsid w:val="001457F1"/>
    <w:rsid w:val="00146E23"/>
    <w:rsid w:val="0014774D"/>
    <w:rsid w:val="00150FA7"/>
    <w:rsid w:val="00152A98"/>
    <w:rsid w:val="00154B90"/>
    <w:rsid w:val="00155039"/>
    <w:rsid w:val="00155EF4"/>
    <w:rsid w:val="00156433"/>
    <w:rsid w:val="00156448"/>
    <w:rsid w:val="00156587"/>
    <w:rsid w:val="00156802"/>
    <w:rsid w:val="0015785B"/>
    <w:rsid w:val="001601A9"/>
    <w:rsid w:val="00161487"/>
    <w:rsid w:val="00161A02"/>
    <w:rsid w:val="0016269B"/>
    <w:rsid w:val="001627D4"/>
    <w:rsid w:val="00163457"/>
    <w:rsid w:val="001637D1"/>
    <w:rsid w:val="001639B7"/>
    <w:rsid w:val="00163DE7"/>
    <w:rsid w:val="00164872"/>
    <w:rsid w:val="00165381"/>
    <w:rsid w:val="00166FA7"/>
    <w:rsid w:val="00166FF7"/>
    <w:rsid w:val="00167311"/>
    <w:rsid w:val="00172E95"/>
    <w:rsid w:val="001765C5"/>
    <w:rsid w:val="00176CC3"/>
    <w:rsid w:val="00177CA1"/>
    <w:rsid w:val="00177E71"/>
    <w:rsid w:val="00180804"/>
    <w:rsid w:val="001810B2"/>
    <w:rsid w:val="0018211A"/>
    <w:rsid w:val="00182616"/>
    <w:rsid w:val="001835F9"/>
    <w:rsid w:val="0018396B"/>
    <w:rsid w:val="00184CAB"/>
    <w:rsid w:val="00184D45"/>
    <w:rsid w:val="001851FC"/>
    <w:rsid w:val="00185713"/>
    <w:rsid w:val="00186318"/>
    <w:rsid w:val="001879AF"/>
    <w:rsid w:val="001905CC"/>
    <w:rsid w:val="0019078F"/>
    <w:rsid w:val="00190BE6"/>
    <w:rsid w:val="00191374"/>
    <w:rsid w:val="00191CC8"/>
    <w:rsid w:val="0019308B"/>
    <w:rsid w:val="001930EA"/>
    <w:rsid w:val="00193D28"/>
    <w:rsid w:val="0019478D"/>
    <w:rsid w:val="00194997"/>
    <w:rsid w:val="001957B2"/>
    <w:rsid w:val="00195AD9"/>
    <w:rsid w:val="001964C0"/>
    <w:rsid w:val="00196974"/>
    <w:rsid w:val="001975FA"/>
    <w:rsid w:val="001979CD"/>
    <w:rsid w:val="001A14E5"/>
    <w:rsid w:val="001A1549"/>
    <w:rsid w:val="001A1BBE"/>
    <w:rsid w:val="001A2389"/>
    <w:rsid w:val="001A2B52"/>
    <w:rsid w:val="001A5009"/>
    <w:rsid w:val="001A61F0"/>
    <w:rsid w:val="001A7071"/>
    <w:rsid w:val="001A7A5E"/>
    <w:rsid w:val="001B071B"/>
    <w:rsid w:val="001B0803"/>
    <w:rsid w:val="001B44AB"/>
    <w:rsid w:val="001B4B11"/>
    <w:rsid w:val="001B591A"/>
    <w:rsid w:val="001C2E35"/>
    <w:rsid w:val="001C36AE"/>
    <w:rsid w:val="001C4EDC"/>
    <w:rsid w:val="001C663A"/>
    <w:rsid w:val="001D0346"/>
    <w:rsid w:val="001D0BC9"/>
    <w:rsid w:val="001D4160"/>
    <w:rsid w:val="001D4249"/>
    <w:rsid w:val="001D42DD"/>
    <w:rsid w:val="001D4405"/>
    <w:rsid w:val="001D51E6"/>
    <w:rsid w:val="001D6212"/>
    <w:rsid w:val="001D7147"/>
    <w:rsid w:val="001E104C"/>
    <w:rsid w:val="001E1D5E"/>
    <w:rsid w:val="001E313A"/>
    <w:rsid w:val="001E3974"/>
    <w:rsid w:val="001E3F2E"/>
    <w:rsid w:val="001E3FDE"/>
    <w:rsid w:val="001E4545"/>
    <w:rsid w:val="001E5A58"/>
    <w:rsid w:val="001F17BD"/>
    <w:rsid w:val="001F265E"/>
    <w:rsid w:val="001F3BA8"/>
    <w:rsid w:val="001F3E50"/>
    <w:rsid w:val="001F60DC"/>
    <w:rsid w:val="00203C3B"/>
    <w:rsid w:val="002045FE"/>
    <w:rsid w:val="00204D38"/>
    <w:rsid w:val="00205F93"/>
    <w:rsid w:val="0020785E"/>
    <w:rsid w:val="00212887"/>
    <w:rsid w:val="00212FA3"/>
    <w:rsid w:val="00212FD9"/>
    <w:rsid w:val="0021346C"/>
    <w:rsid w:val="002141A8"/>
    <w:rsid w:val="002144F2"/>
    <w:rsid w:val="0021498C"/>
    <w:rsid w:val="002150D2"/>
    <w:rsid w:val="002154A6"/>
    <w:rsid w:val="00215FDC"/>
    <w:rsid w:val="0021767E"/>
    <w:rsid w:val="00217E52"/>
    <w:rsid w:val="00220F4B"/>
    <w:rsid w:val="00222A21"/>
    <w:rsid w:val="00224190"/>
    <w:rsid w:val="002255F8"/>
    <w:rsid w:val="00225DA9"/>
    <w:rsid w:val="00226513"/>
    <w:rsid w:val="0022728A"/>
    <w:rsid w:val="00227F16"/>
    <w:rsid w:val="00231BA6"/>
    <w:rsid w:val="00231E49"/>
    <w:rsid w:val="0023380F"/>
    <w:rsid w:val="002343C7"/>
    <w:rsid w:val="00234966"/>
    <w:rsid w:val="00235CC8"/>
    <w:rsid w:val="00236141"/>
    <w:rsid w:val="00236581"/>
    <w:rsid w:val="0023799D"/>
    <w:rsid w:val="0024055F"/>
    <w:rsid w:val="00241EFF"/>
    <w:rsid w:val="002424EB"/>
    <w:rsid w:val="00244978"/>
    <w:rsid w:val="00244E26"/>
    <w:rsid w:val="00247225"/>
    <w:rsid w:val="0024752D"/>
    <w:rsid w:val="00247AB2"/>
    <w:rsid w:val="00250691"/>
    <w:rsid w:val="00252911"/>
    <w:rsid w:val="00252FC4"/>
    <w:rsid w:val="00253570"/>
    <w:rsid w:val="00253FC5"/>
    <w:rsid w:val="00254D47"/>
    <w:rsid w:val="002551EC"/>
    <w:rsid w:val="00255393"/>
    <w:rsid w:val="00260F49"/>
    <w:rsid w:val="002614F4"/>
    <w:rsid w:val="00263F24"/>
    <w:rsid w:val="002646CD"/>
    <w:rsid w:val="00264EB5"/>
    <w:rsid w:val="00264F9E"/>
    <w:rsid w:val="00265930"/>
    <w:rsid w:val="00267256"/>
    <w:rsid w:val="00267BE7"/>
    <w:rsid w:val="002736DB"/>
    <w:rsid w:val="002738A6"/>
    <w:rsid w:val="002742D1"/>
    <w:rsid w:val="00275B0F"/>
    <w:rsid w:val="002763C7"/>
    <w:rsid w:val="002779FE"/>
    <w:rsid w:val="00277ADC"/>
    <w:rsid w:val="00281436"/>
    <w:rsid w:val="002820D8"/>
    <w:rsid w:val="00282707"/>
    <w:rsid w:val="002839E1"/>
    <w:rsid w:val="00283D52"/>
    <w:rsid w:val="00286194"/>
    <w:rsid w:val="002865F6"/>
    <w:rsid w:val="00287D13"/>
    <w:rsid w:val="00287F86"/>
    <w:rsid w:val="00293205"/>
    <w:rsid w:val="002940C6"/>
    <w:rsid w:val="002943AA"/>
    <w:rsid w:val="00294C87"/>
    <w:rsid w:val="00296BC3"/>
    <w:rsid w:val="00296F02"/>
    <w:rsid w:val="002A14E4"/>
    <w:rsid w:val="002A25BB"/>
    <w:rsid w:val="002A28FE"/>
    <w:rsid w:val="002A2BD6"/>
    <w:rsid w:val="002A3BC6"/>
    <w:rsid w:val="002A3CA2"/>
    <w:rsid w:val="002A596F"/>
    <w:rsid w:val="002A64F6"/>
    <w:rsid w:val="002A6A27"/>
    <w:rsid w:val="002B2C1D"/>
    <w:rsid w:val="002B65C3"/>
    <w:rsid w:val="002B694A"/>
    <w:rsid w:val="002B7A89"/>
    <w:rsid w:val="002C07D3"/>
    <w:rsid w:val="002C12EC"/>
    <w:rsid w:val="002C1B77"/>
    <w:rsid w:val="002C2CD8"/>
    <w:rsid w:val="002C3DF5"/>
    <w:rsid w:val="002C4E6B"/>
    <w:rsid w:val="002C5C35"/>
    <w:rsid w:val="002C5EF9"/>
    <w:rsid w:val="002C6EA4"/>
    <w:rsid w:val="002C73C6"/>
    <w:rsid w:val="002C7480"/>
    <w:rsid w:val="002D0A30"/>
    <w:rsid w:val="002D1FD7"/>
    <w:rsid w:val="002D234D"/>
    <w:rsid w:val="002D488F"/>
    <w:rsid w:val="002D4A67"/>
    <w:rsid w:val="002D67A4"/>
    <w:rsid w:val="002D6862"/>
    <w:rsid w:val="002E0180"/>
    <w:rsid w:val="002E01F5"/>
    <w:rsid w:val="002E07D6"/>
    <w:rsid w:val="002E07DD"/>
    <w:rsid w:val="002E0CC3"/>
    <w:rsid w:val="002E1D0E"/>
    <w:rsid w:val="002E2C4F"/>
    <w:rsid w:val="002E5207"/>
    <w:rsid w:val="002E618F"/>
    <w:rsid w:val="002E6B36"/>
    <w:rsid w:val="002F0220"/>
    <w:rsid w:val="002F1487"/>
    <w:rsid w:val="002F61F9"/>
    <w:rsid w:val="002F68E4"/>
    <w:rsid w:val="002F7A55"/>
    <w:rsid w:val="00300422"/>
    <w:rsid w:val="003010E6"/>
    <w:rsid w:val="00301938"/>
    <w:rsid w:val="003020CC"/>
    <w:rsid w:val="00302257"/>
    <w:rsid w:val="0030293E"/>
    <w:rsid w:val="003034BD"/>
    <w:rsid w:val="003034F9"/>
    <w:rsid w:val="0030382F"/>
    <w:rsid w:val="00304C17"/>
    <w:rsid w:val="00305615"/>
    <w:rsid w:val="003112C5"/>
    <w:rsid w:val="00311BD9"/>
    <w:rsid w:val="00312072"/>
    <w:rsid w:val="00312FB0"/>
    <w:rsid w:val="003134EE"/>
    <w:rsid w:val="00313E71"/>
    <w:rsid w:val="00315923"/>
    <w:rsid w:val="00315CA8"/>
    <w:rsid w:val="003165AE"/>
    <w:rsid w:val="00316A98"/>
    <w:rsid w:val="00316AF5"/>
    <w:rsid w:val="00316B73"/>
    <w:rsid w:val="00316D8F"/>
    <w:rsid w:val="00316EFA"/>
    <w:rsid w:val="00316F37"/>
    <w:rsid w:val="00317052"/>
    <w:rsid w:val="0031738A"/>
    <w:rsid w:val="00317404"/>
    <w:rsid w:val="00317F23"/>
    <w:rsid w:val="00320C3C"/>
    <w:rsid w:val="00321DB7"/>
    <w:rsid w:val="0032224E"/>
    <w:rsid w:val="003223DF"/>
    <w:rsid w:val="00323642"/>
    <w:rsid w:val="00323700"/>
    <w:rsid w:val="003279A1"/>
    <w:rsid w:val="0033026C"/>
    <w:rsid w:val="00331DD7"/>
    <w:rsid w:val="003360CF"/>
    <w:rsid w:val="003362FD"/>
    <w:rsid w:val="003372C9"/>
    <w:rsid w:val="0034115E"/>
    <w:rsid w:val="00342B55"/>
    <w:rsid w:val="003443A3"/>
    <w:rsid w:val="00345760"/>
    <w:rsid w:val="00346A3F"/>
    <w:rsid w:val="0034700A"/>
    <w:rsid w:val="003470CC"/>
    <w:rsid w:val="0035023B"/>
    <w:rsid w:val="00350544"/>
    <w:rsid w:val="00350F8C"/>
    <w:rsid w:val="00352A2A"/>
    <w:rsid w:val="00352AA6"/>
    <w:rsid w:val="00353826"/>
    <w:rsid w:val="003538F9"/>
    <w:rsid w:val="00354A2E"/>
    <w:rsid w:val="003570AD"/>
    <w:rsid w:val="00357149"/>
    <w:rsid w:val="00357CA3"/>
    <w:rsid w:val="00357FD5"/>
    <w:rsid w:val="0036249E"/>
    <w:rsid w:val="00362EF2"/>
    <w:rsid w:val="00363283"/>
    <w:rsid w:val="00364BA9"/>
    <w:rsid w:val="00365DC0"/>
    <w:rsid w:val="00367928"/>
    <w:rsid w:val="0037025A"/>
    <w:rsid w:val="00370375"/>
    <w:rsid w:val="003718D5"/>
    <w:rsid w:val="00372514"/>
    <w:rsid w:val="003729AD"/>
    <w:rsid w:val="00373337"/>
    <w:rsid w:val="003734C4"/>
    <w:rsid w:val="003740F7"/>
    <w:rsid w:val="0037427B"/>
    <w:rsid w:val="0037465F"/>
    <w:rsid w:val="00374D48"/>
    <w:rsid w:val="00374D9E"/>
    <w:rsid w:val="00375EA5"/>
    <w:rsid w:val="00376F12"/>
    <w:rsid w:val="00377479"/>
    <w:rsid w:val="003774CE"/>
    <w:rsid w:val="00380715"/>
    <w:rsid w:val="00381B65"/>
    <w:rsid w:val="00381CD9"/>
    <w:rsid w:val="00382A04"/>
    <w:rsid w:val="003863DC"/>
    <w:rsid w:val="0038691D"/>
    <w:rsid w:val="003913DB"/>
    <w:rsid w:val="00392D3D"/>
    <w:rsid w:val="003931EC"/>
    <w:rsid w:val="00393CDF"/>
    <w:rsid w:val="00394805"/>
    <w:rsid w:val="00396868"/>
    <w:rsid w:val="00397490"/>
    <w:rsid w:val="003A03F1"/>
    <w:rsid w:val="003A048A"/>
    <w:rsid w:val="003A12DC"/>
    <w:rsid w:val="003A16B1"/>
    <w:rsid w:val="003A355C"/>
    <w:rsid w:val="003A384B"/>
    <w:rsid w:val="003A3A76"/>
    <w:rsid w:val="003A5A54"/>
    <w:rsid w:val="003A6BA8"/>
    <w:rsid w:val="003B1FFD"/>
    <w:rsid w:val="003B220B"/>
    <w:rsid w:val="003B225C"/>
    <w:rsid w:val="003B38CB"/>
    <w:rsid w:val="003B38F2"/>
    <w:rsid w:val="003B3AAE"/>
    <w:rsid w:val="003B4D03"/>
    <w:rsid w:val="003B4FCA"/>
    <w:rsid w:val="003B6F68"/>
    <w:rsid w:val="003B7230"/>
    <w:rsid w:val="003C0840"/>
    <w:rsid w:val="003C1AA6"/>
    <w:rsid w:val="003C1EA8"/>
    <w:rsid w:val="003C3966"/>
    <w:rsid w:val="003C68E7"/>
    <w:rsid w:val="003C691E"/>
    <w:rsid w:val="003C6FEE"/>
    <w:rsid w:val="003D0732"/>
    <w:rsid w:val="003D1C4A"/>
    <w:rsid w:val="003D26E8"/>
    <w:rsid w:val="003D2E6C"/>
    <w:rsid w:val="003D57D3"/>
    <w:rsid w:val="003D5A83"/>
    <w:rsid w:val="003E0B0E"/>
    <w:rsid w:val="003E100A"/>
    <w:rsid w:val="003E1BD9"/>
    <w:rsid w:val="003E38DA"/>
    <w:rsid w:val="003E39B1"/>
    <w:rsid w:val="003E3C71"/>
    <w:rsid w:val="003E3EA1"/>
    <w:rsid w:val="003E4986"/>
    <w:rsid w:val="003E59D1"/>
    <w:rsid w:val="003E7853"/>
    <w:rsid w:val="003F0449"/>
    <w:rsid w:val="003F2AB6"/>
    <w:rsid w:val="003F33AA"/>
    <w:rsid w:val="003F4637"/>
    <w:rsid w:val="003F4EE0"/>
    <w:rsid w:val="003F5C08"/>
    <w:rsid w:val="003F5D7F"/>
    <w:rsid w:val="003F70F1"/>
    <w:rsid w:val="003F7E5A"/>
    <w:rsid w:val="003F7FE3"/>
    <w:rsid w:val="00401F06"/>
    <w:rsid w:val="0040224B"/>
    <w:rsid w:val="004050C5"/>
    <w:rsid w:val="004101C5"/>
    <w:rsid w:val="00410421"/>
    <w:rsid w:val="00410434"/>
    <w:rsid w:val="00410759"/>
    <w:rsid w:val="00410CF9"/>
    <w:rsid w:val="00410F9B"/>
    <w:rsid w:val="00411D09"/>
    <w:rsid w:val="0041512F"/>
    <w:rsid w:val="004156CF"/>
    <w:rsid w:val="004163DD"/>
    <w:rsid w:val="00417193"/>
    <w:rsid w:val="00417AC6"/>
    <w:rsid w:val="0042006C"/>
    <w:rsid w:val="00420443"/>
    <w:rsid w:val="00421993"/>
    <w:rsid w:val="00422226"/>
    <w:rsid w:val="0042287C"/>
    <w:rsid w:val="004228ED"/>
    <w:rsid w:val="004233ED"/>
    <w:rsid w:val="00423B8F"/>
    <w:rsid w:val="0043014F"/>
    <w:rsid w:val="00431823"/>
    <w:rsid w:val="00432023"/>
    <w:rsid w:val="004325CD"/>
    <w:rsid w:val="00433DCE"/>
    <w:rsid w:val="00433FBB"/>
    <w:rsid w:val="00437BEC"/>
    <w:rsid w:val="004408EC"/>
    <w:rsid w:val="00441DAA"/>
    <w:rsid w:val="00442D84"/>
    <w:rsid w:val="00443733"/>
    <w:rsid w:val="00443BE3"/>
    <w:rsid w:val="00446D3B"/>
    <w:rsid w:val="00447DF2"/>
    <w:rsid w:val="004503A2"/>
    <w:rsid w:val="00450B15"/>
    <w:rsid w:val="00450B63"/>
    <w:rsid w:val="0045129E"/>
    <w:rsid w:val="00451F3E"/>
    <w:rsid w:val="004523FE"/>
    <w:rsid w:val="00452498"/>
    <w:rsid w:val="004528F7"/>
    <w:rsid w:val="0045310D"/>
    <w:rsid w:val="00453A1D"/>
    <w:rsid w:val="004553E3"/>
    <w:rsid w:val="00455AEF"/>
    <w:rsid w:val="00456A5E"/>
    <w:rsid w:val="004621AA"/>
    <w:rsid w:val="0046279E"/>
    <w:rsid w:val="00462BB8"/>
    <w:rsid w:val="00462CF6"/>
    <w:rsid w:val="00464B0B"/>
    <w:rsid w:val="004659B0"/>
    <w:rsid w:val="0046608F"/>
    <w:rsid w:val="004662C8"/>
    <w:rsid w:val="00470623"/>
    <w:rsid w:val="004707CD"/>
    <w:rsid w:val="00470867"/>
    <w:rsid w:val="00470BBD"/>
    <w:rsid w:val="00470D1B"/>
    <w:rsid w:val="00472241"/>
    <w:rsid w:val="00472EDA"/>
    <w:rsid w:val="00473051"/>
    <w:rsid w:val="00473FD8"/>
    <w:rsid w:val="0047433A"/>
    <w:rsid w:val="00474C85"/>
    <w:rsid w:val="00474ECD"/>
    <w:rsid w:val="00475A4D"/>
    <w:rsid w:val="004778E3"/>
    <w:rsid w:val="00480487"/>
    <w:rsid w:val="00480E6C"/>
    <w:rsid w:val="004850E2"/>
    <w:rsid w:val="00486D58"/>
    <w:rsid w:val="004903CA"/>
    <w:rsid w:val="0049072A"/>
    <w:rsid w:val="0049251E"/>
    <w:rsid w:val="00492775"/>
    <w:rsid w:val="00492E51"/>
    <w:rsid w:val="004938AA"/>
    <w:rsid w:val="00496EF7"/>
    <w:rsid w:val="00497EE1"/>
    <w:rsid w:val="004A009E"/>
    <w:rsid w:val="004A0640"/>
    <w:rsid w:val="004A06A8"/>
    <w:rsid w:val="004A0FC4"/>
    <w:rsid w:val="004A269A"/>
    <w:rsid w:val="004A3C71"/>
    <w:rsid w:val="004A52CD"/>
    <w:rsid w:val="004A59D6"/>
    <w:rsid w:val="004A6C66"/>
    <w:rsid w:val="004A725E"/>
    <w:rsid w:val="004A747D"/>
    <w:rsid w:val="004A7558"/>
    <w:rsid w:val="004B0A59"/>
    <w:rsid w:val="004B0B8D"/>
    <w:rsid w:val="004B0E1C"/>
    <w:rsid w:val="004B12E8"/>
    <w:rsid w:val="004B1611"/>
    <w:rsid w:val="004B1B34"/>
    <w:rsid w:val="004B1C86"/>
    <w:rsid w:val="004B216B"/>
    <w:rsid w:val="004B2396"/>
    <w:rsid w:val="004B2970"/>
    <w:rsid w:val="004B3AC6"/>
    <w:rsid w:val="004B513F"/>
    <w:rsid w:val="004B5A0F"/>
    <w:rsid w:val="004B6BEA"/>
    <w:rsid w:val="004B7562"/>
    <w:rsid w:val="004B763E"/>
    <w:rsid w:val="004B7F0B"/>
    <w:rsid w:val="004C0B51"/>
    <w:rsid w:val="004C0EC7"/>
    <w:rsid w:val="004C1437"/>
    <w:rsid w:val="004C2DB7"/>
    <w:rsid w:val="004C3B7E"/>
    <w:rsid w:val="004C6DDA"/>
    <w:rsid w:val="004C715C"/>
    <w:rsid w:val="004C7363"/>
    <w:rsid w:val="004C774E"/>
    <w:rsid w:val="004D05CC"/>
    <w:rsid w:val="004D136C"/>
    <w:rsid w:val="004D15EA"/>
    <w:rsid w:val="004D1632"/>
    <w:rsid w:val="004D1643"/>
    <w:rsid w:val="004D1AC9"/>
    <w:rsid w:val="004D1CF2"/>
    <w:rsid w:val="004D369A"/>
    <w:rsid w:val="004D386D"/>
    <w:rsid w:val="004D39F1"/>
    <w:rsid w:val="004D4872"/>
    <w:rsid w:val="004D6B22"/>
    <w:rsid w:val="004D70AC"/>
    <w:rsid w:val="004E085F"/>
    <w:rsid w:val="004E0FD1"/>
    <w:rsid w:val="004E1937"/>
    <w:rsid w:val="004E1E37"/>
    <w:rsid w:val="004E277D"/>
    <w:rsid w:val="004E3334"/>
    <w:rsid w:val="004E436F"/>
    <w:rsid w:val="004E57D2"/>
    <w:rsid w:val="004E5AA7"/>
    <w:rsid w:val="004E7B68"/>
    <w:rsid w:val="004F015A"/>
    <w:rsid w:val="004F03E2"/>
    <w:rsid w:val="004F1BF0"/>
    <w:rsid w:val="004F257E"/>
    <w:rsid w:val="004F2CE6"/>
    <w:rsid w:val="004F373C"/>
    <w:rsid w:val="004F46BF"/>
    <w:rsid w:val="004F5736"/>
    <w:rsid w:val="004F5C9E"/>
    <w:rsid w:val="004F5E57"/>
    <w:rsid w:val="00501677"/>
    <w:rsid w:val="0050301C"/>
    <w:rsid w:val="00503469"/>
    <w:rsid w:val="0050362B"/>
    <w:rsid w:val="00503905"/>
    <w:rsid w:val="00504520"/>
    <w:rsid w:val="00504A38"/>
    <w:rsid w:val="00506C26"/>
    <w:rsid w:val="00507F08"/>
    <w:rsid w:val="0051079D"/>
    <w:rsid w:val="005109B5"/>
    <w:rsid w:val="00510BE6"/>
    <w:rsid w:val="005117DB"/>
    <w:rsid w:val="00511CE8"/>
    <w:rsid w:val="00511DB8"/>
    <w:rsid w:val="00512DFF"/>
    <w:rsid w:val="00513984"/>
    <w:rsid w:val="005143BA"/>
    <w:rsid w:val="00514E9B"/>
    <w:rsid w:val="00515988"/>
    <w:rsid w:val="0051612C"/>
    <w:rsid w:val="00516EA4"/>
    <w:rsid w:val="005170F1"/>
    <w:rsid w:val="00517DEB"/>
    <w:rsid w:val="00520938"/>
    <w:rsid w:val="0052124E"/>
    <w:rsid w:val="00521347"/>
    <w:rsid w:val="00522143"/>
    <w:rsid w:val="00522DD0"/>
    <w:rsid w:val="005263E3"/>
    <w:rsid w:val="00526CB0"/>
    <w:rsid w:val="00531E0C"/>
    <w:rsid w:val="00535571"/>
    <w:rsid w:val="00535927"/>
    <w:rsid w:val="00535AA5"/>
    <w:rsid w:val="0053624C"/>
    <w:rsid w:val="005368E3"/>
    <w:rsid w:val="00536D44"/>
    <w:rsid w:val="005374B3"/>
    <w:rsid w:val="0053765E"/>
    <w:rsid w:val="0053797E"/>
    <w:rsid w:val="00540EC7"/>
    <w:rsid w:val="005410A7"/>
    <w:rsid w:val="0054348F"/>
    <w:rsid w:val="00544BEB"/>
    <w:rsid w:val="0054681F"/>
    <w:rsid w:val="00551E00"/>
    <w:rsid w:val="005535EA"/>
    <w:rsid w:val="00553ED1"/>
    <w:rsid w:val="005542B7"/>
    <w:rsid w:val="0055471E"/>
    <w:rsid w:val="00554944"/>
    <w:rsid w:val="00554D1F"/>
    <w:rsid w:val="005553FE"/>
    <w:rsid w:val="0055654C"/>
    <w:rsid w:val="00556A10"/>
    <w:rsid w:val="00556A98"/>
    <w:rsid w:val="0055748D"/>
    <w:rsid w:val="00557A4A"/>
    <w:rsid w:val="00557C24"/>
    <w:rsid w:val="00560966"/>
    <w:rsid w:val="005613EB"/>
    <w:rsid w:val="00562430"/>
    <w:rsid w:val="00567E40"/>
    <w:rsid w:val="0057062D"/>
    <w:rsid w:val="00571C6C"/>
    <w:rsid w:val="00571F89"/>
    <w:rsid w:val="00572006"/>
    <w:rsid w:val="0057301A"/>
    <w:rsid w:val="005736A6"/>
    <w:rsid w:val="00574485"/>
    <w:rsid w:val="005749D6"/>
    <w:rsid w:val="00574C9C"/>
    <w:rsid w:val="00576519"/>
    <w:rsid w:val="00576EA4"/>
    <w:rsid w:val="0058216B"/>
    <w:rsid w:val="00582E45"/>
    <w:rsid w:val="005831A3"/>
    <w:rsid w:val="00585ADA"/>
    <w:rsid w:val="00585BE5"/>
    <w:rsid w:val="00585F41"/>
    <w:rsid w:val="0058672E"/>
    <w:rsid w:val="005867FD"/>
    <w:rsid w:val="00586DB3"/>
    <w:rsid w:val="005908AB"/>
    <w:rsid w:val="0059157F"/>
    <w:rsid w:val="00591661"/>
    <w:rsid w:val="00591BE9"/>
    <w:rsid w:val="00591EDD"/>
    <w:rsid w:val="00592BB8"/>
    <w:rsid w:val="00592BF8"/>
    <w:rsid w:val="0059367F"/>
    <w:rsid w:val="00593FF1"/>
    <w:rsid w:val="00595292"/>
    <w:rsid w:val="00597A5D"/>
    <w:rsid w:val="005A034F"/>
    <w:rsid w:val="005A051D"/>
    <w:rsid w:val="005A0CCA"/>
    <w:rsid w:val="005A1AA6"/>
    <w:rsid w:val="005A1AB1"/>
    <w:rsid w:val="005A1B98"/>
    <w:rsid w:val="005A5EC5"/>
    <w:rsid w:val="005A602D"/>
    <w:rsid w:val="005A6649"/>
    <w:rsid w:val="005A7367"/>
    <w:rsid w:val="005B0D84"/>
    <w:rsid w:val="005B40EC"/>
    <w:rsid w:val="005B477E"/>
    <w:rsid w:val="005B534F"/>
    <w:rsid w:val="005B5610"/>
    <w:rsid w:val="005B565B"/>
    <w:rsid w:val="005B56CA"/>
    <w:rsid w:val="005B652F"/>
    <w:rsid w:val="005B666D"/>
    <w:rsid w:val="005C0EB0"/>
    <w:rsid w:val="005C2692"/>
    <w:rsid w:val="005C2DB2"/>
    <w:rsid w:val="005C3F36"/>
    <w:rsid w:val="005C4E15"/>
    <w:rsid w:val="005C5DC2"/>
    <w:rsid w:val="005C6DB8"/>
    <w:rsid w:val="005C73F4"/>
    <w:rsid w:val="005C77CA"/>
    <w:rsid w:val="005D0054"/>
    <w:rsid w:val="005D349B"/>
    <w:rsid w:val="005D3A3D"/>
    <w:rsid w:val="005D3D74"/>
    <w:rsid w:val="005D4F28"/>
    <w:rsid w:val="005D6302"/>
    <w:rsid w:val="005E256D"/>
    <w:rsid w:val="005E3EFC"/>
    <w:rsid w:val="005E43B5"/>
    <w:rsid w:val="005E51F6"/>
    <w:rsid w:val="005E6610"/>
    <w:rsid w:val="005E6BDB"/>
    <w:rsid w:val="005E7DE2"/>
    <w:rsid w:val="005F1DA7"/>
    <w:rsid w:val="005F4286"/>
    <w:rsid w:val="005F46E3"/>
    <w:rsid w:val="005F4EB1"/>
    <w:rsid w:val="005F51A6"/>
    <w:rsid w:val="005F579E"/>
    <w:rsid w:val="005F70DB"/>
    <w:rsid w:val="005F7869"/>
    <w:rsid w:val="005F7BA1"/>
    <w:rsid w:val="00601D29"/>
    <w:rsid w:val="00603D57"/>
    <w:rsid w:val="0060497E"/>
    <w:rsid w:val="006139F7"/>
    <w:rsid w:val="00614539"/>
    <w:rsid w:val="00614BDE"/>
    <w:rsid w:val="0061524F"/>
    <w:rsid w:val="006171E4"/>
    <w:rsid w:val="006178B2"/>
    <w:rsid w:val="0062310C"/>
    <w:rsid w:val="006249D9"/>
    <w:rsid w:val="00624DEC"/>
    <w:rsid w:val="006252D6"/>
    <w:rsid w:val="00625995"/>
    <w:rsid w:val="00625B19"/>
    <w:rsid w:val="00630483"/>
    <w:rsid w:val="00630E4B"/>
    <w:rsid w:val="006311A2"/>
    <w:rsid w:val="00632306"/>
    <w:rsid w:val="00634297"/>
    <w:rsid w:val="00636B56"/>
    <w:rsid w:val="006401F1"/>
    <w:rsid w:val="00640FB6"/>
    <w:rsid w:val="00643B40"/>
    <w:rsid w:val="00643DE0"/>
    <w:rsid w:val="006457CD"/>
    <w:rsid w:val="00645BD2"/>
    <w:rsid w:val="00646A7C"/>
    <w:rsid w:val="00646AA7"/>
    <w:rsid w:val="00646C71"/>
    <w:rsid w:val="0064764E"/>
    <w:rsid w:val="00647ED7"/>
    <w:rsid w:val="006513A0"/>
    <w:rsid w:val="006520CD"/>
    <w:rsid w:val="00653453"/>
    <w:rsid w:val="0065610E"/>
    <w:rsid w:val="00656229"/>
    <w:rsid w:val="00656E8C"/>
    <w:rsid w:val="00657018"/>
    <w:rsid w:val="006577DC"/>
    <w:rsid w:val="00660E72"/>
    <w:rsid w:val="006613C3"/>
    <w:rsid w:val="00661630"/>
    <w:rsid w:val="00663DA2"/>
    <w:rsid w:val="00663EEB"/>
    <w:rsid w:val="00664DCB"/>
    <w:rsid w:val="00664DE8"/>
    <w:rsid w:val="00665052"/>
    <w:rsid w:val="00665154"/>
    <w:rsid w:val="00671121"/>
    <w:rsid w:val="006716FA"/>
    <w:rsid w:val="00671BD4"/>
    <w:rsid w:val="00677D7F"/>
    <w:rsid w:val="00681D50"/>
    <w:rsid w:val="00681DDF"/>
    <w:rsid w:val="00681F28"/>
    <w:rsid w:val="0068228E"/>
    <w:rsid w:val="00683F83"/>
    <w:rsid w:val="00684B82"/>
    <w:rsid w:val="00686C35"/>
    <w:rsid w:val="00687946"/>
    <w:rsid w:val="00692E25"/>
    <w:rsid w:val="0069352A"/>
    <w:rsid w:val="0069355C"/>
    <w:rsid w:val="0069451D"/>
    <w:rsid w:val="006958CC"/>
    <w:rsid w:val="00697108"/>
    <w:rsid w:val="0069767F"/>
    <w:rsid w:val="00697E8B"/>
    <w:rsid w:val="006A0058"/>
    <w:rsid w:val="006A1929"/>
    <w:rsid w:val="006A22C5"/>
    <w:rsid w:val="006A31E2"/>
    <w:rsid w:val="006A4409"/>
    <w:rsid w:val="006A4A4E"/>
    <w:rsid w:val="006A4B77"/>
    <w:rsid w:val="006A6FDA"/>
    <w:rsid w:val="006A71EA"/>
    <w:rsid w:val="006A7936"/>
    <w:rsid w:val="006B03A9"/>
    <w:rsid w:val="006B1976"/>
    <w:rsid w:val="006B1DDB"/>
    <w:rsid w:val="006B1E19"/>
    <w:rsid w:val="006B50F9"/>
    <w:rsid w:val="006B6676"/>
    <w:rsid w:val="006B684A"/>
    <w:rsid w:val="006C05E8"/>
    <w:rsid w:val="006C1E9D"/>
    <w:rsid w:val="006C2D07"/>
    <w:rsid w:val="006C4571"/>
    <w:rsid w:val="006C48C7"/>
    <w:rsid w:val="006C6468"/>
    <w:rsid w:val="006C6593"/>
    <w:rsid w:val="006C71A2"/>
    <w:rsid w:val="006C7270"/>
    <w:rsid w:val="006D0221"/>
    <w:rsid w:val="006D2BFB"/>
    <w:rsid w:val="006D2EC6"/>
    <w:rsid w:val="006D4713"/>
    <w:rsid w:val="006D4FD7"/>
    <w:rsid w:val="006D5736"/>
    <w:rsid w:val="006E1C0F"/>
    <w:rsid w:val="006E1E6F"/>
    <w:rsid w:val="006E42FB"/>
    <w:rsid w:val="006E47D6"/>
    <w:rsid w:val="006E4E6F"/>
    <w:rsid w:val="006E5230"/>
    <w:rsid w:val="006E53B3"/>
    <w:rsid w:val="006E580B"/>
    <w:rsid w:val="006E5CAE"/>
    <w:rsid w:val="006E6DCF"/>
    <w:rsid w:val="006E7CAE"/>
    <w:rsid w:val="006E7E12"/>
    <w:rsid w:val="006E7F5C"/>
    <w:rsid w:val="006E7F84"/>
    <w:rsid w:val="006F1F78"/>
    <w:rsid w:val="006F1FD1"/>
    <w:rsid w:val="006F2851"/>
    <w:rsid w:val="006F2B41"/>
    <w:rsid w:val="006F2F47"/>
    <w:rsid w:val="006F30E1"/>
    <w:rsid w:val="006F4D23"/>
    <w:rsid w:val="006F5C0E"/>
    <w:rsid w:val="006F6B3F"/>
    <w:rsid w:val="006F76F0"/>
    <w:rsid w:val="00701B24"/>
    <w:rsid w:val="00701B9E"/>
    <w:rsid w:val="0070228A"/>
    <w:rsid w:val="00702F03"/>
    <w:rsid w:val="00702FEE"/>
    <w:rsid w:val="00703B4F"/>
    <w:rsid w:val="0070449E"/>
    <w:rsid w:val="00705B39"/>
    <w:rsid w:val="00706B3F"/>
    <w:rsid w:val="007074DF"/>
    <w:rsid w:val="00707633"/>
    <w:rsid w:val="00711A50"/>
    <w:rsid w:val="00712EEF"/>
    <w:rsid w:val="00715730"/>
    <w:rsid w:val="007165A4"/>
    <w:rsid w:val="00721149"/>
    <w:rsid w:val="00721730"/>
    <w:rsid w:val="00721A26"/>
    <w:rsid w:val="00721FF4"/>
    <w:rsid w:val="0072340B"/>
    <w:rsid w:val="00723480"/>
    <w:rsid w:val="007239A7"/>
    <w:rsid w:val="00723BD1"/>
    <w:rsid w:val="0072460E"/>
    <w:rsid w:val="0072525E"/>
    <w:rsid w:val="00725A95"/>
    <w:rsid w:val="00725D95"/>
    <w:rsid w:val="00725FC0"/>
    <w:rsid w:val="007328B2"/>
    <w:rsid w:val="0073334C"/>
    <w:rsid w:val="00733ADD"/>
    <w:rsid w:val="00733BAA"/>
    <w:rsid w:val="00733D1D"/>
    <w:rsid w:val="00734D7D"/>
    <w:rsid w:val="00735655"/>
    <w:rsid w:val="00735EBD"/>
    <w:rsid w:val="007372CF"/>
    <w:rsid w:val="00741C10"/>
    <w:rsid w:val="00743095"/>
    <w:rsid w:val="00743E7E"/>
    <w:rsid w:val="00744965"/>
    <w:rsid w:val="00744CA9"/>
    <w:rsid w:val="007459E1"/>
    <w:rsid w:val="007504BC"/>
    <w:rsid w:val="007519CA"/>
    <w:rsid w:val="007521F3"/>
    <w:rsid w:val="007525B8"/>
    <w:rsid w:val="00753749"/>
    <w:rsid w:val="00754C3B"/>
    <w:rsid w:val="00754F70"/>
    <w:rsid w:val="00755AA8"/>
    <w:rsid w:val="00757E37"/>
    <w:rsid w:val="00760512"/>
    <w:rsid w:val="007615DB"/>
    <w:rsid w:val="007625EB"/>
    <w:rsid w:val="0076377D"/>
    <w:rsid w:val="00763C00"/>
    <w:rsid w:val="007648BF"/>
    <w:rsid w:val="00765D92"/>
    <w:rsid w:val="00766364"/>
    <w:rsid w:val="0077045B"/>
    <w:rsid w:val="00771011"/>
    <w:rsid w:val="00771262"/>
    <w:rsid w:val="00771914"/>
    <w:rsid w:val="00771C70"/>
    <w:rsid w:val="0077309C"/>
    <w:rsid w:val="00773551"/>
    <w:rsid w:val="00774193"/>
    <w:rsid w:val="00774D6C"/>
    <w:rsid w:val="007756C2"/>
    <w:rsid w:val="0077571C"/>
    <w:rsid w:val="00776543"/>
    <w:rsid w:val="00777AFE"/>
    <w:rsid w:val="007801C2"/>
    <w:rsid w:val="00784757"/>
    <w:rsid w:val="00784A86"/>
    <w:rsid w:val="00786779"/>
    <w:rsid w:val="00786883"/>
    <w:rsid w:val="00786C2B"/>
    <w:rsid w:val="00790939"/>
    <w:rsid w:val="00792380"/>
    <w:rsid w:val="00796531"/>
    <w:rsid w:val="007966BC"/>
    <w:rsid w:val="00796D64"/>
    <w:rsid w:val="00797EA0"/>
    <w:rsid w:val="00797F5C"/>
    <w:rsid w:val="007A205B"/>
    <w:rsid w:val="007A2CD8"/>
    <w:rsid w:val="007A3B53"/>
    <w:rsid w:val="007A4BEC"/>
    <w:rsid w:val="007A5994"/>
    <w:rsid w:val="007A5C89"/>
    <w:rsid w:val="007B04F5"/>
    <w:rsid w:val="007B0FD0"/>
    <w:rsid w:val="007B32CD"/>
    <w:rsid w:val="007B45C2"/>
    <w:rsid w:val="007B4885"/>
    <w:rsid w:val="007B49C3"/>
    <w:rsid w:val="007B4AEB"/>
    <w:rsid w:val="007B4C8B"/>
    <w:rsid w:val="007B550E"/>
    <w:rsid w:val="007B5CEC"/>
    <w:rsid w:val="007B7AF2"/>
    <w:rsid w:val="007B7DEF"/>
    <w:rsid w:val="007C024B"/>
    <w:rsid w:val="007C0558"/>
    <w:rsid w:val="007C0833"/>
    <w:rsid w:val="007C1598"/>
    <w:rsid w:val="007C3259"/>
    <w:rsid w:val="007C3D59"/>
    <w:rsid w:val="007C4A62"/>
    <w:rsid w:val="007C4B4D"/>
    <w:rsid w:val="007C6C2D"/>
    <w:rsid w:val="007C7261"/>
    <w:rsid w:val="007C726C"/>
    <w:rsid w:val="007D044C"/>
    <w:rsid w:val="007D35BD"/>
    <w:rsid w:val="007D46F1"/>
    <w:rsid w:val="007D51BF"/>
    <w:rsid w:val="007D53B9"/>
    <w:rsid w:val="007D60B8"/>
    <w:rsid w:val="007D7833"/>
    <w:rsid w:val="007D79E7"/>
    <w:rsid w:val="007E1C9F"/>
    <w:rsid w:val="007E2178"/>
    <w:rsid w:val="007E3FBC"/>
    <w:rsid w:val="007E47CE"/>
    <w:rsid w:val="007E4D4D"/>
    <w:rsid w:val="007E5C9A"/>
    <w:rsid w:val="007E71E4"/>
    <w:rsid w:val="007E79B7"/>
    <w:rsid w:val="007E7A78"/>
    <w:rsid w:val="007F352B"/>
    <w:rsid w:val="007F50CC"/>
    <w:rsid w:val="007F5188"/>
    <w:rsid w:val="007F5A44"/>
    <w:rsid w:val="0080271A"/>
    <w:rsid w:val="00803CA6"/>
    <w:rsid w:val="0080472C"/>
    <w:rsid w:val="00804758"/>
    <w:rsid w:val="00804A0D"/>
    <w:rsid w:val="0080679C"/>
    <w:rsid w:val="008074E9"/>
    <w:rsid w:val="0080755D"/>
    <w:rsid w:val="0081074C"/>
    <w:rsid w:val="00810A97"/>
    <w:rsid w:val="0081394D"/>
    <w:rsid w:val="00813E25"/>
    <w:rsid w:val="00814316"/>
    <w:rsid w:val="00814BB7"/>
    <w:rsid w:val="00815FB6"/>
    <w:rsid w:val="0081720E"/>
    <w:rsid w:val="0082101E"/>
    <w:rsid w:val="008212A7"/>
    <w:rsid w:val="00821DB5"/>
    <w:rsid w:val="008221FE"/>
    <w:rsid w:val="00822291"/>
    <w:rsid w:val="00822CDB"/>
    <w:rsid w:val="008232B9"/>
    <w:rsid w:val="008234E2"/>
    <w:rsid w:val="00823C2A"/>
    <w:rsid w:val="00824718"/>
    <w:rsid w:val="00824982"/>
    <w:rsid w:val="008262AC"/>
    <w:rsid w:val="00826AAF"/>
    <w:rsid w:val="00830704"/>
    <w:rsid w:val="00830FD7"/>
    <w:rsid w:val="00831719"/>
    <w:rsid w:val="00832689"/>
    <w:rsid w:val="00833676"/>
    <w:rsid w:val="008338C4"/>
    <w:rsid w:val="00833DAB"/>
    <w:rsid w:val="00833EEF"/>
    <w:rsid w:val="008344A3"/>
    <w:rsid w:val="00834E5A"/>
    <w:rsid w:val="008357E3"/>
    <w:rsid w:val="00836741"/>
    <w:rsid w:val="00836BFE"/>
    <w:rsid w:val="00837279"/>
    <w:rsid w:val="00837683"/>
    <w:rsid w:val="00840298"/>
    <w:rsid w:val="00841288"/>
    <w:rsid w:val="00842821"/>
    <w:rsid w:val="00843660"/>
    <w:rsid w:val="008444EC"/>
    <w:rsid w:val="008518FE"/>
    <w:rsid w:val="00853F29"/>
    <w:rsid w:val="00855388"/>
    <w:rsid w:val="00856607"/>
    <w:rsid w:val="0085665C"/>
    <w:rsid w:val="00860BB8"/>
    <w:rsid w:val="00860D9C"/>
    <w:rsid w:val="00862F94"/>
    <w:rsid w:val="00862FF1"/>
    <w:rsid w:val="00866D9D"/>
    <w:rsid w:val="008704A0"/>
    <w:rsid w:val="0087090B"/>
    <w:rsid w:val="00872588"/>
    <w:rsid w:val="00872CA0"/>
    <w:rsid w:val="00874FED"/>
    <w:rsid w:val="0087523C"/>
    <w:rsid w:val="00875E0D"/>
    <w:rsid w:val="00876F7D"/>
    <w:rsid w:val="00880F95"/>
    <w:rsid w:val="00881357"/>
    <w:rsid w:val="00882162"/>
    <w:rsid w:val="008821F5"/>
    <w:rsid w:val="00882AB5"/>
    <w:rsid w:val="00883A60"/>
    <w:rsid w:val="0088592C"/>
    <w:rsid w:val="00885CAC"/>
    <w:rsid w:val="00885D4E"/>
    <w:rsid w:val="00886C12"/>
    <w:rsid w:val="00891A9C"/>
    <w:rsid w:val="0089209B"/>
    <w:rsid w:val="00892774"/>
    <w:rsid w:val="00893221"/>
    <w:rsid w:val="00893503"/>
    <w:rsid w:val="008948C8"/>
    <w:rsid w:val="00894CFE"/>
    <w:rsid w:val="008956A4"/>
    <w:rsid w:val="00895C68"/>
    <w:rsid w:val="008A036F"/>
    <w:rsid w:val="008A0B37"/>
    <w:rsid w:val="008A0D3E"/>
    <w:rsid w:val="008A1C31"/>
    <w:rsid w:val="008A2CB0"/>
    <w:rsid w:val="008A2E4E"/>
    <w:rsid w:val="008A2F51"/>
    <w:rsid w:val="008A38A5"/>
    <w:rsid w:val="008A3935"/>
    <w:rsid w:val="008A4565"/>
    <w:rsid w:val="008A584A"/>
    <w:rsid w:val="008A5D8A"/>
    <w:rsid w:val="008A6CBF"/>
    <w:rsid w:val="008A7459"/>
    <w:rsid w:val="008B1232"/>
    <w:rsid w:val="008B1643"/>
    <w:rsid w:val="008B21C7"/>
    <w:rsid w:val="008B38C4"/>
    <w:rsid w:val="008B5C00"/>
    <w:rsid w:val="008B70C2"/>
    <w:rsid w:val="008B7575"/>
    <w:rsid w:val="008B78C9"/>
    <w:rsid w:val="008C14D1"/>
    <w:rsid w:val="008C1849"/>
    <w:rsid w:val="008C2514"/>
    <w:rsid w:val="008C3BE8"/>
    <w:rsid w:val="008C44D2"/>
    <w:rsid w:val="008C4D81"/>
    <w:rsid w:val="008C5367"/>
    <w:rsid w:val="008C54FC"/>
    <w:rsid w:val="008C7646"/>
    <w:rsid w:val="008C76BE"/>
    <w:rsid w:val="008C7704"/>
    <w:rsid w:val="008D07CD"/>
    <w:rsid w:val="008D1549"/>
    <w:rsid w:val="008D161E"/>
    <w:rsid w:val="008D1B98"/>
    <w:rsid w:val="008D1C10"/>
    <w:rsid w:val="008D2ECC"/>
    <w:rsid w:val="008D4CC3"/>
    <w:rsid w:val="008D4D53"/>
    <w:rsid w:val="008D5EAC"/>
    <w:rsid w:val="008D6CA2"/>
    <w:rsid w:val="008D7A1C"/>
    <w:rsid w:val="008E028A"/>
    <w:rsid w:val="008E05DF"/>
    <w:rsid w:val="008E1626"/>
    <w:rsid w:val="008E2350"/>
    <w:rsid w:val="008E31F6"/>
    <w:rsid w:val="008E3AD3"/>
    <w:rsid w:val="008E45BD"/>
    <w:rsid w:val="008E47A0"/>
    <w:rsid w:val="008E4A80"/>
    <w:rsid w:val="008E5017"/>
    <w:rsid w:val="008E577D"/>
    <w:rsid w:val="008E601F"/>
    <w:rsid w:val="008E6E7B"/>
    <w:rsid w:val="008F0AA8"/>
    <w:rsid w:val="008F0E6B"/>
    <w:rsid w:val="008F11C7"/>
    <w:rsid w:val="008F43BA"/>
    <w:rsid w:val="008F48AB"/>
    <w:rsid w:val="008F49E1"/>
    <w:rsid w:val="008F6571"/>
    <w:rsid w:val="008F77AB"/>
    <w:rsid w:val="009016A4"/>
    <w:rsid w:val="00902C5A"/>
    <w:rsid w:val="00902D67"/>
    <w:rsid w:val="00903F78"/>
    <w:rsid w:val="00904CBD"/>
    <w:rsid w:val="00904E1C"/>
    <w:rsid w:val="009053AC"/>
    <w:rsid w:val="00905D3F"/>
    <w:rsid w:val="00906A51"/>
    <w:rsid w:val="00906D02"/>
    <w:rsid w:val="00907289"/>
    <w:rsid w:val="009106FA"/>
    <w:rsid w:val="009116F7"/>
    <w:rsid w:val="00911933"/>
    <w:rsid w:val="009121E9"/>
    <w:rsid w:val="00912C52"/>
    <w:rsid w:val="00912FB0"/>
    <w:rsid w:val="0091474D"/>
    <w:rsid w:val="00914CD1"/>
    <w:rsid w:val="00914FB2"/>
    <w:rsid w:val="00916C93"/>
    <w:rsid w:val="00921D4E"/>
    <w:rsid w:val="009236A8"/>
    <w:rsid w:val="0092449C"/>
    <w:rsid w:val="0092452A"/>
    <w:rsid w:val="00924637"/>
    <w:rsid w:val="00925E1C"/>
    <w:rsid w:val="009269B9"/>
    <w:rsid w:val="00926F83"/>
    <w:rsid w:val="00927557"/>
    <w:rsid w:val="00930109"/>
    <w:rsid w:val="0093137D"/>
    <w:rsid w:val="009314F7"/>
    <w:rsid w:val="009326FA"/>
    <w:rsid w:val="0093525A"/>
    <w:rsid w:val="00937C06"/>
    <w:rsid w:val="00937EF9"/>
    <w:rsid w:val="00937F9A"/>
    <w:rsid w:val="00940448"/>
    <w:rsid w:val="00940702"/>
    <w:rsid w:val="00940C8B"/>
    <w:rsid w:val="00941011"/>
    <w:rsid w:val="00941479"/>
    <w:rsid w:val="009427C6"/>
    <w:rsid w:val="009427CC"/>
    <w:rsid w:val="00942FF1"/>
    <w:rsid w:val="00943AFB"/>
    <w:rsid w:val="0094656E"/>
    <w:rsid w:val="00946DCC"/>
    <w:rsid w:val="009472A7"/>
    <w:rsid w:val="009473F4"/>
    <w:rsid w:val="009509A9"/>
    <w:rsid w:val="00950B58"/>
    <w:rsid w:val="00951D14"/>
    <w:rsid w:val="00951EBC"/>
    <w:rsid w:val="0095290A"/>
    <w:rsid w:val="00953CAB"/>
    <w:rsid w:val="00953DAE"/>
    <w:rsid w:val="00953E08"/>
    <w:rsid w:val="009541FE"/>
    <w:rsid w:val="00954A83"/>
    <w:rsid w:val="00956D92"/>
    <w:rsid w:val="009572BB"/>
    <w:rsid w:val="00957406"/>
    <w:rsid w:val="0096038C"/>
    <w:rsid w:val="009613A1"/>
    <w:rsid w:val="009625CD"/>
    <w:rsid w:val="0096434F"/>
    <w:rsid w:val="009667CC"/>
    <w:rsid w:val="009702F9"/>
    <w:rsid w:val="00972571"/>
    <w:rsid w:val="00972670"/>
    <w:rsid w:val="00972F1B"/>
    <w:rsid w:val="009734C6"/>
    <w:rsid w:val="00976AFE"/>
    <w:rsid w:val="009778BE"/>
    <w:rsid w:val="00977B6D"/>
    <w:rsid w:val="0098180C"/>
    <w:rsid w:val="00983357"/>
    <w:rsid w:val="00984BE8"/>
    <w:rsid w:val="00987C81"/>
    <w:rsid w:val="00992053"/>
    <w:rsid w:val="00994CC8"/>
    <w:rsid w:val="00995B54"/>
    <w:rsid w:val="00996ED2"/>
    <w:rsid w:val="00997314"/>
    <w:rsid w:val="009A1A29"/>
    <w:rsid w:val="009A1DC2"/>
    <w:rsid w:val="009A2522"/>
    <w:rsid w:val="009A2AF7"/>
    <w:rsid w:val="009A379E"/>
    <w:rsid w:val="009A4EA0"/>
    <w:rsid w:val="009A5423"/>
    <w:rsid w:val="009A6166"/>
    <w:rsid w:val="009A6810"/>
    <w:rsid w:val="009A6C3E"/>
    <w:rsid w:val="009A7293"/>
    <w:rsid w:val="009B1443"/>
    <w:rsid w:val="009B2C4D"/>
    <w:rsid w:val="009B420E"/>
    <w:rsid w:val="009B559B"/>
    <w:rsid w:val="009B57E7"/>
    <w:rsid w:val="009B5D91"/>
    <w:rsid w:val="009B617C"/>
    <w:rsid w:val="009C0B8C"/>
    <w:rsid w:val="009C0FB4"/>
    <w:rsid w:val="009C0FDB"/>
    <w:rsid w:val="009C2337"/>
    <w:rsid w:val="009C2EF3"/>
    <w:rsid w:val="009C30B8"/>
    <w:rsid w:val="009C39AF"/>
    <w:rsid w:val="009C457A"/>
    <w:rsid w:val="009C46CB"/>
    <w:rsid w:val="009C4F32"/>
    <w:rsid w:val="009C57AC"/>
    <w:rsid w:val="009C5C47"/>
    <w:rsid w:val="009C6206"/>
    <w:rsid w:val="009C7752"/>
    <w:rsid w:val="009C7C91"/>
    <w:rsid w:val="009D1532"/>
    <w:rsid w:val="009D286D"/>
    <w:rsid w:val="009D2C2A"/>
    <w:rsid w:val="009D3296"/>
    <w:rsid w:val="009D3C74"/>
    <w:rsid w:val="009D3E95"/>
    <w:rsid w:val="009D43D5"/>
    <w:rsid w:val="009D5603"/>
    <w:rsid w:val="009D5D66"/>
    <w:rsid w:val="009D6D3F"/>
    <w:rsid w:val="009D7A37"/>
    <w:rsid w:val="009E2529"/>
    <w:rsid w:val="009E332B"/>
    <w:rsid w:val="009E3E41"/>
    <w:rsid w:val="009E5ABA"/>
    <w:rsid w:val="009E5B3C"/>
    <w:rsid w:val="009F064B"/>
    <w:rsid w:val="009F0840"/>
    <w:rsid w:val="009F121A"/>
    <w:rsid w:val="009F2788"/>
    <w:rsid w:val="009F3BAE"/>
    <w:rsid w:val="009F6D11"/>
    <w:rsid w:val="00A004B4"/>
    <w:rsid w:val="00A0169D"/>
    <w:rsid w:val="00A023E8"/>
    <w:rsid w:val="00A043B6"/>
    <w:rsid w:val="00A06BE8"/>
    <w:rsid w:val="00A07747"/>
    <w:rsid w:val="00A10A37"/>
    <w:rsid w:val="00A10F93"/>
    <w:rsid w:val="00A13D2F"/>
    <w:rsid w:val="00A14284"/>
    <w:rsid w:val="00A1445B"/>
    <w:rsid w:val="00A14A6F"/>
    <w:rsid w:val="00A14E1B"/>
    <w:rsid w:val="00A15359"/>
    <w:rsid w:val="00A15700"/>
    <w:rsid w:val="00A2044E"/>
    <w:rsid w:val="00A2268F"/>
    <w:rsid w:val="00A227BA"/>
    <w:rsid w:val="00A232B1"/>
    <w:rsid w:val="00A266E0"/>
    <w:rsid w:val="00A2703B"/>
    <w:rsid w:val="00A27FC6"/>
    <w:rsid w:val="00A31456"/>
    <w:rsid w:val="00A32F34"/>
    <w:rsid w:val="00A35BCA"/>
    <w:rsid w:val="00A3742A"/>
    <w:rsid w:val="00A37B4C"/>
    <w:rsid w:val="00A40AE9"/>
    <w:rsid w:val="00A40C16"/>
    <w:rsid w:val="00A4314C"/>
    <w:rsid w:val="00A44DFB"/>
    <w:rsid w:val="00A45599"/>
    <w:rsid w:val="00A474F0"/>
    <w:rsid w:val="00A47757"/>
    <w:rsid w:val="00A518A1"/>
    <w:rsid w:val="00A54DD4"/>
    <w:rsid w:val="00A561BE"/>
    <w:rsid w:val="00A566FB"/>
    <w:rsid w:val="00A56821"/>
    <w:rsid w:val="00A57167"/>
    <w:rsid w:val="00A57D60"/>
    <w:rsid w:val="00A60018"/>
    <w:rsid w:val="00A61681"/>
    <w:rsid w:val="00A61927"/>
    <w:rsid w:val="00A61AA7"/>
    <w:rsid w:val="00A62148"/>
    <w:rsid w:val="00A634D0"/>
    <w:rsid w:val="00A63844"/>
    <w:rsid w:val="00A64E95"/>
    <w:rsid w:val="00A65BE5"/>
    <w:rsid w:val="00A66519"/>
    <w:rsid w:val="00A66C50"/>
    <w:rsid w:val="00A66D11"/>
    <w:rsid w:val="00A675E1"/>
    <w:rsid w:val="00A67DB9"/>
    <w:rsid w:val="00A7051D"/>
    <w:rsid w:val="00A70727"/>
    <w:rsid w:val="00A70BD1"/>
    <w:rsid w:val="00A717D1"/>
    <w:rsid w:val="00A74F7E"/>
    <w:rsid w:val="00A763E9"/>
    <w:rsid w:val="00A766FB"/>
    <w:rsid w:val="00A76DBA"/>
    <w:rsid w:val="00A8000C"/>
    <w:rsid w:val="00A818E5"/>
    <w:rsid w:val="00A82090"/>
    <w:rsid w:val="00A82248"/>
    <w:rsid w:val="00A8337A"/>
    <w:rsid w:val="00A8444A"/>
    <w:rsid w:val="00A857D8"/>
    <w:rsid w:val="00A86ECA"/>
    <w:rsid w:val="00A87896"/>
    <w:rsid w:val="00A87FC4"/>
    <w:rsid w:val="00A945B0"/>
    <w:rsid w:val="00A94621"/>
    <w:rsid w:val="00A96915"/>
    <w:rsid w:val="00A97CEE"/>
    <w:rsid w:val="00AA0876"/>
    <w:rsid w:val="00AA0F9A"/>
    <w:rsid w:val="00AA14DA"/>
    <w:rsid w:val="00AA171C"/>
    <w:rsid w:val="00AA19C6"/>
    <w:rsid w:val="00AA26F2"/>
    <w:rsid w:val="00AA3009"/>
    <w:rsid w:val="00AA3690"/>
    <w:rsid w:val="00AA3871"/>
    <w:rsid w:val="00AA6951"/>
    <w:rsid w:val="00AA762C"/>
    <w:rsid w:val="00AB0DBA"/>
    <w:rsid w:val="00AB54AC"/>
    <w:rsid w:val="00AB7064"/>
    <w:rsid w:val="00AC1748"/>
    <w:rsid w:val="00AC192B"/>
    <w:rsid w:val="00AC1C7B"/>
    <w:rsid w:val="00AC20C5"/>
    <w:rsid w:val="00AC2578"/>
    <w:rsid w:val="00AC470E"/>
    <w:rsid w:val="00AC4735"/>
    <w:rsid w:val="00AC5688"/>
    <w:rsid w:val="00AC6352"/>
    <w:rsid w:val="00AD0556"/>
    <w:rsid w:val="00AD2F0F"/>
    <w:rsid w:val="00AD30DE"/>
    <w:rsid w:val="00AD36A0"/>
    <w:rsid w:val="00AD4042"/>
    <w:rsid w:val="00AD4B32"/>
    <w:rsid w:val="00AD5322"/>
    <w:rsid w:val="00AD586F"/>
    <w:rsid w:val="00AD7C09"/>
    <w:rsid w:val="00AE0518"/>
    <w:rsid w:val="00AE072A"/>
    <w:rsid w:val="00AE0EED"/>
    <w:rsid w:val="00AE1C68"/>
    <w:rsid w:val="00AE22C4"/>
    <w:rsid w:val="00AE2F5C"/>
    <w:rsid w:val="00AE3C8F"/>
    <w:rsid w:val="00AE4912"/>
    <w:rsid w:val="00AE5054"/>
    <w:rsid w:val="00AE53CF"/>
    <w:rsid w:val="00AE7F51"/>
    <w:rsid w:val="00AF0DF7"/>
    <w:rsid w:val="00AF1058"/>
    <w:rsid w:val="00AF1126"/>
    <w:rsid w:val="00AF2A1A"/>
    <w:rsid w:val="00AF2A85"/>
    <w:rsid w:val="00AF2AAD"/>
    <w:rsid w:val="00AF342B"/>
    <w:rsid w:val="00AF4336"/>
    <w:rsid w:val="00AF51E7"/>
    <w:rsid w:val="00AF5D2F"/>
    <w:rsid w:val="00AF70C4"/>
    <w:rsid w:val="00B0013D"/>
    <w:rsid w:val="00B00AA4"/>
    <w:rsid w:val="00B0286D"/>
    <w:rsid w:val="00B03F43"/>
    <w:rsid w:val="00B05129"/>
    <w:rsid w:val="00B05815"/>
    <w:rsid w:val="00B05B9A"/>
    <w:rsid w:val="00B06C80"/>
    <w:rsid w:val="00B07E98"/>
    <w:rsid w:val="00B136A3"/>
    <w:rsid w:val="00B13B21"/>
    <w:rsid w:val="00B13F2D"/>
    <w:rsid w:val="00B1428E"/>
    <w:rsid w:val="00B15322"/>
    <w:rsid w:val="00B159E9"/>
    <w:rsid w:val="00B16133"/>
    <w:rsid w:val="00B238C4"/>
    <w:rsid w:val="00B2452B"/>
    <w:rsid w:val="00B252CC"/>
    <w:rsid w:val="00B25CA9"/>
    <w:rsid w:val="00B265F9"/>
    <w:rsid w:val="00B26E24"/>
    <w:rsid w:val="00B27102"/>
    <w:rsid w:val="00B271B1"/>
    <w:rsid w:val="00B273BA"/>
    <w:rsid w:val="00B30E14"/>
    <w:rsid w:val="00B311A6"/>
    <w:rsid w:val="00B317D2"/>
    <w:rsid w:val="00B33385"/>
    <w:rsid w:val="00B338CD"/>
    <w:rsid w:val="00B33B41"/>
    <w:rsid w:val="00B34499"/>
    <w:rsid w:val="00B34894"/>
    <w:rsid w:val="00B348D4"/>
    <w:rsid w:val="00B35D0A"/>
    <w:rsid w:val="00B37FA7"/>
    <w:rsid w:val="00B4043C"/>
    <w:rsid w:val="00B417EE"/>
    <w:rsid w:val="00B4241A"/>
    <w:rsid w:val="00B42B0E"/>
    <w:rsid w:val="00B43867"/>
    <w:rsid w:val="00B44C9B"/>
    <w:rsid w:val="00B45163"/>
    <w:rsid w:val="00B45C01"/>
    <w:rsid w:val="00B466AC"/>
    <w:rsid w:val="00B466D8"/>
    <w:rsid w:val="00B5098E"/>
    <w:rsid w:val="00B5122F"/>
    <w:rsid w:val="00B53162"/>
    <w:rsid w:val="00B54EB6"/>
    <w:rsid w:val="00B558A1"/>
    <w:rsid w:val="00B55C4D"/>
    <w:rsid w:val="00B56455"/>
    <w:rsid w:val="00B60ABF"/>
    <w:rsid w:val="00B648B6"/>
    <w:rsid w:val="00B64B22"/>
    <w:rsid w:val="00B6503C"/>
    <w:rsid w:val="00B6554E"/>
    <w:rsid w:val="00B65F9E"/>
    <w:rsid w:val="00B661D4"/>
    <w:rsid w:val="00B66EA0"/>
    <w:rsid w:val="00B674E9"/>
    <w:rsid w:val="00B67F93"/>
    <w:rsid w:val="00B702A5"/>
    <w:rsid w:val="00B717B6"/>
    <w:rsid w:val="00B71A7E"/>
    <w:rsid w:val="00B71C85"/>
    <w:rsid w:val="00B722BB"/>
    <w:rsid w:val="00B7250E"/>
    <w:rsid w:val="00B732AB"/>
    <w:rsid w:val="00B74408"/>
    <w:rsid w:val="00B74621"/>
    <w:rsid w:val="00B757FA"/>
    <w:rsid w:val="00B75E75"/>
    <w:rsid w:val="00B769E8"/>
    <w:rsid w:val="00B77834"/>
    <w:rsid w:val="00B77E57"/>
    <w:rsid w:val="00B77EE6"/>
    <w:rsid w:val="00B80010"/>
    <w:rsid w:val="00B8118E"/>
    <w:rsid w:val="00B82BAA"/>
    <w:rsid w:val="00B831BD"/>
    <w:rsid w:val="00B856DA"/>
    <w:rsid w:val="00B857B1"/>
    <w:rsid w:val="00B86448"/>
    <w:rsid w:val="00B86A59"/>
    <w:rsid w:val="00B86E9E"/>
    <w:rsid w:val="00B870EF"/>
    <w:rsid w:val="00B87711"/>
    <w:rsid w:val="00B920C1"/>
    <w:rsid w:val="00B92C45"/>
    <w:rsid w:val="00B92F57"/>
    <w:rsid w:val="00B940FA"/>
    <w:rsid w:val="00B97330"/>
    <w:rsid w:val="00BA019F"/>
    <w:rsid w:val="00BA0273"/>
    <w:rsid w:val="00BA030F"/>
    <w:rsid w:val="00BA07CD"/>
    <w:rsid w:val="00BA09F6"/>
    <w:rsid w:val="00BA0E51"/>
    <w:rsid w:val="00BA1104"/>
    <w:rsid w:val="00BA223F"/>
    <w:rsid w:val="00BA2DDD"/>
    <w:rsid w:val="00BA35E0"/>
    <w:rsid w:val="00BA3825"/>
    <w:rsid w:val="00BA3EBB"/>
    <w:rsid w:val="00BA4D54"/>
    <w:rsid w:val="00BA60CA"/>
    <w:rsid w:val="00BA63F8"/>
    <w:rsid w:val="00BA6A42"/>
    <w:rsid w:val="00BA6AD4"/>
    <w:rsid w:val="00BA6F98"/>
    <w:rsid w:val="00BA760B"/>
    <w:rsid w:val="00BB0130"/>
    <w:rsid w:val="00BB0542"/>
    <w:rsid w:val="00BB1E50"/>
    <w:rsid w:val="00BB1F48"/>
    <w:rsid w:val="00BB32AF"/>
    <w:rsid w:val="00BB3686"/>
    <w:rsid w:val="00BB40C2"/>
    <w:rsid w:val="00BB4C95"/>
    <w:rsid w:val="00BB537D"/>
    <w:rsid w:val="00BB5B2F"/>
    <w:rsid w:val="00BB5E0F"/>
    <w:rsid w:val="00BB732E"/>
    <w:rsid w:val="00BB7AC8"/>
    <w:rsid w:val="00BB7C9F"/>
    <w:rsid w:val="00BC226F"/>
    <w:rsid w:val="00BC2632"/>
    <w:rsid w:val="00BC44BE"/>
    <w:rsid w:val="00BC4C20"/>
    <w:rsid w:val="00BC4C97"/>
    <w:rsid w:val="00BC4DF9"/>
    <w:rsid w:val="00BC7A8D"/>
    <w:rsid w:val="00BD02A6"/>
    <w:rsid w:val="00BD0D62"/>
    <w:rsid w:val="00BD3F9F"/>
    <w:rsid w:val="00BD7D1C"/>
    <w:rsid w:val="00BD7D99"/>
    <w:rsid w:val="00BE02F5"/>
    <w:rsid w:val="00BE2235"/>
    <w:rsid w:val="00BE53B7"/>
    <w:rsid w:val="00BE58E8"/>
    <w:rsid w:val="00BE5B4F"/>
    <w:rsid w:val="00BE6844"/>
    <w:rsid w:val="00BF0AC3"/>
    <w:rsid w:val="00BF1627"/>
    <w:rsid w:val="00BF1D43"/>
    <w:rsid w:val="00BF2728"/>
    <w:rsid w:val="00BF2E98"/>
    <w:rsid w:val="00BF38A0"/>
    <w:rsid w:val="00BF47E1"/>
    <w:rsid w:val="00BF509F"/>
    <w:rsid w:val="00BF61DA"/>
    <w:rsid w:val="00BF71A0"/>
    <w:rsid w:val="00BF7362"/>
    <w:rsid w:val="00BF7596"/>
    <w:rsid w:val="00BF783C"/>
    <w:rsid w:val="00BF7BBD"/>
    <w:rsid w:val="00BF7D78"/>
    <w:rsid w:val="00C0038E"/>
    <w:rsid w:val="00C00E26"/>
    <w:rsid w:val="00C0210D"/>
    <w:rsid w:val="00C03C3A"/>
    <w:rsid w:val="00C03FF9"/>
    <w:rsid w:val="00C07307"/>
    <w:rsid w:val="00C07AF9"/>
    <w:rsid w:val="00C10A24"/>
    <w:rsid w:val="00C1322A"/>
    <w:rsid w:val="00C13E11"/>
    <w:rsid w:val="00C142A4"/>
    <w:rsid w:val="00C14F9D"/>
    <w:rsid w:val="00C172D8"/>
    <w:rsid w:val="00C17AE0"/>
    <w:rsid w:val="00C21A8E"/>
    <w:rsid w:val="00C23C81"/>
    <w:rsid w:val="00C23E50"/>
    <w:rsid w:val="00C2417A"/>
    <w:rsid w:val="00C24B9B"/>
    <w:rsid w:val="00C2534F"/>
    <w:rsid w:val="00C25776"/>
    <w:rsid w:val="00C26650"/>
    <w:rsid w:val="00C2680A"/>
    <w:rsid w:val="00C27AE6"/>
    <w:rsid w:val="00C27EF9"/>
    <w:rsid w:val="00C312F1"/>
    <w:rsid w:val="00C31AD5"/>
    <w:rsid w:val="00C321FD"/>
    <w:rsid w:val="00C3283E"/>
    <w:rsid w:val="00C339E8"/>
    <w:rsid w:val="00C34781"/>
    <w:rsid w:val="00C34FD8"/>
    <w:rsid w:val="00C3573C"/>
    <w:rsid w:val="00C357E7"/>
    <w:rsid w:val="00C35C3E"/>
    <w:rsid w:val="00C364A1"/>
    <w:rsid w:val="00C36EA5"/>
    <w:rsid w:val="00C40DA1"/>
    <w:rsid w:val="00C422D6"/>
    <w:rsid w:val="00C42AA8"/>
    <w:rsid w:val="00C434BC"/>
    <w:rsid w:val="00C436B9"/>
    <w:rsid w:val="00C43E0D"/>
    <w:rsid w:val="00C43E72"/>
    <w:rsid w:val="00C44920"/>
    <w:rsid w:val="00C45C4E"/>
    <w:rsid w:val="00C46963"/>
    <w:rsid w:val="00C46B28"/>
    <w:rsid w:val="00C46E3E"/>
    <w:rsid w:val="00C50D66"/>
    <w:rsid w:val="00C52960"/>
    <w:rsid w:val="00C536DE"/>
    <w:rsid w:val="00C5496B"/>
    <w:rsid w:val="00C60678"/>
    <w:rsid w:val="00C60EB3"/>
    <w:rsid w:val="00C61534"/>
    <w:rsid w:val="00C625AB"/>
    <w:rsid w:val="00C63BE4"/>
    <w:rsid w:val="00C65E93"/>
    <w:rsid w:val="00C672FA"/>
    <w:rsid w:val="00C717CC"/>
    <w:rsid w:val="00C720B8"/>
    <w:rsid w:val="00C72F52"/>
    <w:rsid w:val="00C733EF"/>
    <w:rsid w:val="00C7529D"/>
    <w:rsid w:val="00C75EB3"/>
    <w:rsid w:val="00C7726B"/>
    <w:rsid w:val="00C77E6A"/>
    <w:rsid w:val="00C800FE"/>
    <w:rsid w:val="00C80596"/>
    <w:rsid w:val="00C806D4"/>
    <w:rsid w:val="00C809A8"/>
    <w:rsid w:val="00C8128E"/>
    <w:rsid w:val="00C82371"/>
    <w:rsid w:val="00C82A8A"/>
    <w:rsid w:val="00C82C54"/>
    <w:rsid w:val="00C83BDC"/>
    <w:rsid w:val="00C852D2"/>
    <w:rsid w:val="00C86884"/>
    <w:rsid w:val="00C87C9A"/>
    <w:rsid w:val="00C90327"/>
    <w:rsid w:val="00C9190A"/>
    <w:rsid w:val="00C92658"/>
    <w:rsid w:val="00C92F53"/>
    <w:rsid w:val="00C93E05"/>
    <w:rsid w:val="00C94EF4"/>
    <w:rsid w:val="00C9707E"/>
    <w:rsid w:val="00CA263C"/>
    <w:rsid w:val="00CA38C9"/>
    <w:rsid w:val="00CA3E77"/>
    <w:rsid w:val="00CA5B29"/>
    <w:rsid w:val="00CA5E05"/>
    <w:rsid w:val="00CA5FBE"/>
    <w:rsid w:val="00CA6A3F"/>
    <w:rsid w:val="00CA6D69"/>
    <w:rsid w:val="00CA7649"/>
    <w:rsid w:val="00CB1EC0"/>
    <w:rsid w:val="00CB2018"/>
    <w:rsid w:val="00CB348C"/>
    <w:rsid w:val="00CB398C"/>
    <w:rsid w:val="00CB47FA"/>
    <w:rsid w:val="00CB6049"/>
    <w:rsid w:val="00CB7A10"/>
    <w:rsid w:val="00CC0E72"/>
    <w:rsid w:val="00CC1315"/>
    <w:rsid w:val="00CC450D"/>
    <w:rsid w:val="00CC5C4E"/>
    <w:rsid w:val="00CC7453"/>
    <w:rsid w:val="00CD0B9C"/>
    <w:rsid w:val="00CD1058"/>
    <w:rsid w:val="00CD1DD6"/>
    <w:rsid w:val="00CD24E3"/>
    <w:rsid w:val="00CD3B66"/>
    <w:rsid w:val="00CD3F44"/>
    <w:rsid w:val="00CD5017"/>
    <w:rsid w:val="00CD5646"/>
    <w:rsid w:val="00CD5F5E"/>
    <w:rsid w:val="00CE00C2"/>
    <w:rsid w:val="00CE0393"/>
    <w:rsid w:val="00CE0DB9"/>
    <w:rsid w:val="00CE0EC4"/>
    <w:rsid w:val="00CE5DEE"/>
    <w:rsid w:val="00CE68E5"/>
    <w:rsid w:val="00CE75BB"/>
    <w:rsid w:val="00CF10FB"/>
    <w:rsid w:val="00CF1818"/>
    <w:rsid w:val="00CF1A74"/>
    <w:rsid w:val="00CF1E88"/>
    <w:rsid w:val="00CF2C2C"/>
    <w:rsid w:val="00CF3070"/>
    <w:rsid w:val="00CF73F5"/>
    <w:rsid w:val="00CF7865"/>
    <w:rsid w:val="00D01AB4"/>
    <w:rsid w:val="00D028E1"/>
    <w:rsid w:val="00D0340F"/>
    <w:rsid w:val="00D039CA"/>
    <w:rsid w:val="00D04066"/>
    <w:rsid w:val="00D054B5"/>
    <w:rsid w:val="00D054BA"/>
    <w:rsid w:val="00D0633C"/>
    <w:rsid w:val="00D06D10"/>
    <w:rsid w:val="00D06E96"/>
    <w:rsid w:val="00D10315"/>
    <w:rsid w:val="00D11B18"/>
    <w:rsid w:val="00D11FCF"/>
    <w:rsid w:val="00D13FA1"/>
    <w:rsid w:val="00D15462"/>
    <w:rsid w:val="00D16487"/>
    <w:rsid w:val="00D1649B"/>
    <w:rsid w:val="00D2050D"/>
    <w:rsid w:val="00D24909"/>
    <w:rsid w:val="00D249FB"/>
    <w:rsid w:val="00D24D39"/>
    <w:rsid w:val="00D25933"/>
    <w:rsid w:val="00D25CB8"/>
    <w:rsid w:val="00D25FE5"/>
    <w:rsid w:val="00D2612C"/>
    <w:rsid w:val="00D26FB3"/>
    <w:rsid w:val="00D32C3D"/>
    <w:rsid w:val="00D32E64"/>
    <w:rsid w:val="00D34273"/>
    <w:rsid w:val="00D34A25"/>
    <w:rsid w:val="00D35AB5"/>
    <w:rsid w:val="00D35AC8"/>
    <w:rsid w:val="00D35C3B"/>
    <w:rsid w:val="00D35DB9"/>
    <w:rsid w:val="00D365DD"/>
    <w:rsid w:val="00D36672"/>
    <w:rsid w:val="00D40EE3"/>
    <w:rsid w:val="00D43175"/>
    <w:rsid w:val="00D434B4"/>
    <w:rsid w:val="00D46562"/>
    <w:rsid w:val="00D46AED"/>
    <w:rsid w:val="00D47BA2"/>
    <w:rsid w:val="00D47F93"/>
    <w:rsid w:val="00D5122D"/>
    <w:rsid w:val="00D529BE"/>
    <w:rsid w:val="00D52C7C"/>
    <w:rsid w:val="00D55B84"/>
    <w:rsid w:val="00D56FD9"/>
    <w:rsid w:val="00D61947"/>
    <w:rsid w:val="00D61B4B"/>
    <w:rsid w:val="00D61F80"/>
    <w:rsid w:val="00D625D8"/>
    <w:rsid w:val="00D62874"/>
    <w:rsid w:val="00D6388D"/>
    <w:rsid w:val="00D64129"/>
    <w:rsid w:val="00D643D9"/>
    <w:rsid w:val="00D65C2C"/>
    <w:rsid w:val="00D711FF"/>
    <w:rsid w:val="00D71E46"/>
    <w:rsid w:val="00D7294D"/>
    <w:rsid w:val="00D73D86"/>
    <w:rsid w:val="00D74FA4"/>
    <w:rsid w:val="00D754EC"/>
    <w:rsid w:val="00D76179"/>
    <w:rsid w:val="00D77507"/>
    <w:rsid w:val="00D80316"/>
    <w:rsid w:val="00D80821"/>
    <w:rsid w:val="00D8119A"/>
    <w:rsid w:val="00D82F09"/>
    <w:rsid w:val="00D838C2"/>
    <w:rsid w:val="00D844D8"/>
    <w:rsid w:val="00D847B0"/>
    <w:rsid w:val="00D85350"/>
    <w:rsid w:val="00D85C14"/>
    <w:rsid w:val="00D87A70"/>
    <w:rsid w:val="00D906E7"/>
    <w:rsid w:val="00D92FB3"/>
    <w:rsid w:val="00D93848"/>
    <w:rsid w:val="00D9578F"/>
    <w:rsid w:val="00D96EA5"/>
    <w:rsid w:val="00D96EA6"/>
    <w:rsid w:val="00D97387"/>
    <w:rsid w:val="00D975F4"/>
    <w:rsid w:val="00D97ED7"/>
    <w:rsid w:val="00DA0ACF"/>
    <w:rsid w:val="00DA1B10"/>
    <w:rsid w:val="00DA68B8"/>
    <w:rsid w:val="00DA6F24"/>
    <w:rsid w:val="00DA7BEA"/>
    <w:rsid w:val="00DA7EBF"/>
    <w:rsid w:val="00DB02FE"/>
    <w:rsid w:val="00DB03AF"/>
    <w:rsid w:val="00DB17CA"/>
    <w:rsid w:val="00DB397E"/>
    <w:rsid w:val="00DB4384"/>
    <w:rsid w:val="00DB550E"/>
    <w:rsid w:val="00DB5CED"/>
    <w:rsid w:val="00DB5D0E"/>
    <w:rsid w:val="00DB70A0"/>
    <w:rsid w:val="00DC0B94"/>
    <w:rsid w:val="00DC372F"/>
    <w:rsid w:val="00DC3B81"/>
    <w:rsid w:val="00DC7904"/>
    <w:rsid w:val="00DD2092"/>
    <w:rsid w:val="00DD2794"/>
    <w:rsid w:val="00DD313F"/>
    <w:rsid w:val="00DD3D73"/>
    <w:rsid w:val="00DD536B"/>
    <w:rsid w:val="00DD5B15"/>
    <w:rsid w:val="00DD6D1F"/>
    <w:rsid w:val="00DE0461"/>
    <w:rsid w:val="00DE1286"/>
    <w:rsid w:val="00DE17D5"/>
    <w:rsid w:val="00DE2590"/>
    <w:rsid w:val="00DE2AD5"/>
    <w:rsid w:val="00DE514A"/>
    <w:rsid w:val="00DE5242"/>
    <w:rsid w:val="00DE578C"/>
    <w:rsid w:val="00DE57B5"/>
    <w:rsid w:val="00DE7A4E"/>
    <w:rsid w:val="00DF03A7"/>
    <w:rsid w:val="00DF097C"/>
    <w:rsid w:val="00DF0DD8"/>
    <w:rsid w:val="00DF1519"/>
    <w:rsid w:val="00DF28C6"/>
    <w:rsid w:val="00DF3DD3"/>
    <w:rsid w:val="00DF42A9"/>
    <w:rsid w:val="00DF46BC"/>
    <w:rsid w:val="00DF6313"/>
    <w:rsid w:val="00DF7827"/>
    <w:rsid w:val="00E006BB"/>
    <w:rsid w:val="00E032C7"/>
    <w:rsid w:val="00E052AE"/>
    <w:rsid w:val="00E0557E"/>
    <w:rsid w:val="00E06030"/>
    <w:rsid w:val="00E07273"/>
    <w:rsid w:val="00E10C0C"/>
    <w:rsid w:val="00E1170E"/>
    <w:rsid w:val="00E117B3"/>
    <w:rsid w:val="00E1278A"/>
    <w:rsid w:val="00E137C2"/>
    <w:rsid w:val="00E13C5B"/>
    <w:rsid w:val="00E1433E"/>
    <w:rsid w:val="00E16551"/>
    <w:rsid w:val="00E16B1B"/>
    <w:rsid w:val="00E16F67"/>
    <w:rsid w:val="00E1750F"/>
    <w:rsid w:val="00E20306"/>
    <w:rsid w:val="00E211F0"/>
    <w:rsid w:val="00E21287"/>
    <w:rsid w:val="00E23ECF"/>
    <w:rsid w:val="00E24414"/>
    <w:rsid w:val="00E25C03"/>
    <w:rsid w:val="00E25D7E"/>
    <w:rsid w:val="00E26881"/>
    <w:rsid w:val="00E27368"/>
    <w:rsid w:val="00E27AA4"/>
    <w:rsid w:val="00E27B52"/>
    <w:rsid w:val="00E27D66"/>
    <w:rsid w:val="00E3030A"/>
    <w:rsid w:val="00E30D22"/>
    <w:rsid w:val="00E34429"/>
    <w:rsid w:val="00E364BB"/>
    <w:rsid w:val="00E36D5C"/>
    <w:rsid w:val="00E40EBD"/>
    <w:rsid w:val="00E40EBE"/>
    <w:rsid w:val="00E41257"/>
    <w:rsid w:val="00E42141"/>
    <w:rsid w:val="00E42A27"/>
    <w:rsid w:val="00E4322F"/>
    <w:rsid w:val="00E4326A"/>
    <w:rsid w:val="00E44993"/>
    <w:rsid w:val="00E45D06"/>
    <w:rsid w:val="00E51523"/>
    <w:rsid w:val="00E53610"/>
    <w:rsid w:val="00E5394A"/>
    <w:rsid w:val="00E53B01"/>
    <w:rsid w:val="00E55DC2"/>
    <w:rsid w:val="00E55E61"/>
    <w:rsid w:val="00E5633B"/>
    <w:rsid w:val="00E57E77"/>
    <w:rsid w:val="00E62ECF"/>
    <w:rsid w:val="00E63514"/>
    <w:rsid w:val="00E64583"/>
    <w:rsid w:val="00E64809"/>
    <w:rsid w:val="00E649E2"/>
    <w:rsid w:val="00E64AC1"/>
    <w:rsid w:val="00E66A6E"/>
    <w:rsid w:val="00E674B6"/>
    <w:rsid w:val="00E678CC"/>
    <w:rsid w:val="00E67EBC"/>
    <w:rsid w:val="00E71118"/>
    <w:rsid w:val="00E7218D"/>
    <w:rsid w:val="00E73F2F"/>
    <w:rsid w:val="00E74465"/>
    <w:rsid w:val="00E75EB3"/>
    <w:rsid w:val="00E75F9C"/>
    <w:rsid w:val="00E7625C"/>
    <w:rsid w:val="00E76AB1"/>
    <w:rsid w:val="00E76E43"/>
    <w:rsid w:val="00E76EF1"/>
    <w:rsid w:val="00E76F4A"/>
    <w:rsid w:val="00E76F59"/>
    <w:rsid w:val="00E7732A"/>
    <w:rsid w:val="00E77CC3"/>
    <w:rsid w:val="00E8115D"/>
    <w:rsid w:val="00E82020"/>
    <w:rsid w:val="00E820B7"/>
    <w:rsid w:val="00E82786"/>
    <w:rsid w:val="00E82DEF"/>
    <w:rsid w:val="00E83748"/>
    <w:rsid w:val="00E83C2F"/>
    <w:rsid w:val="00E84E80"/>
    <w:rsid w:val="00E87A39"/>
    <w:rsid w:val="00E87FEC"/>
    <w:rsid w:val="00E92D16"/>
    <w:rsid w:val="00E92E09"/>
    <w:rsid w:val="00E93688"/>
    <w:rsid w:val="00E94331"/>
    <w:rsid w:val="00E94358"/>
    <w:rsid w:val="00E9460D"/>
    <w:rsid w:val="00E9669C"/>
    <w:rsid w:val="00E97AA5"/>
    <w:rsid w:val="00EA2F09"/>
    <w:rsid w:val="00EA3CEB"/>
    <w:rsid w:val="00EA4003"/>
    <w:rsid w:val="00EA4A7B"/>
    <w:rsid w:val="00EA506E"/>
    <w:rsid w:val="00EB0668"/>
    <w:rsid w:val="00EB2269"/>
    <w:rsid w:val="00EB243B"/>
    <w:rsid w:val="00EB34F3"/>
    <w:rsid w:val="00EB45A5"/>
    <w:rsid w:val="00EB5771"/>
    <w:rsid w:val="00EB7260"/>
    <w:rsid w:val="00EC0877"/>
    <w:rsid w:val="00EC1287"/>
    <w:rsid w:val="00EC210A"/>
    <w:rsid w:val="00EC2670"/>
    <w:rsid w:val="00EC299D"/>
    <w:rsid w:val="00EC2CAC"/>
    <w:rsid w:val="00EC35B5"/>
    <w:rsid w:val="00EC4FA7"/>
    <w:rsid w:val="00EC5DC5"/>
    <w:rsid w:val="00EC5E88"/>
    <w:rsid w:val="00EC6997"/>
    <w:rsid w:val="00EC737E"/>
    <w:rsid w:val="00ED25DB"/>
    <w:rsid w:val="00ED2B6F"/>
    <w:rsid w:val="00ED452C"/>
    <w:rsid w:val="00ED6D9D"/>
    <w:rsid w:val="00ED7439"/>
    <w:rsid w:val="00EE03D2"/>
    <w:rsid w:val="00EE1119"/>
    <w:rsid w:val="00EE2524"/>
    <w:rsid w:val="00EE30DA"/>
    <w:rsid w:val="00EE39A8"/>
    <w:rsid w:val="00EE58CA"/>
    <w:rsid w:val="00EE65F5"/>
    <w:rsid w:val="00EE66AD"/>
    <w:rsid w:val="00EE6850"/>
    <w:rsid w:val="00EE6EEA"/>
    <w:rsid w:val="00EF08D3"/>
    <w:rsid w:val="00EF1213"/>
    <w:rsid w:val="00EF194C"/>
    <w:rsid w:val="00EF204C"/>
    <w:rsid w:val="00EF25E8"/>
    <w:rsid w:val="00EF45E6"/>
    <w:rsid w:val="00EF4B42"/>
    <w:rsid w:val="00EF4F70"/>
    <w:rsid w:val="00F01E99"/>
    <w:rsid w:val="00F03E45"/>
    <w:rsid w:val="00F0425F"/>
    <w:rsid w:val="00F061B3"/>
    <w:rsid w:val="00F0680F"/>
    <w:rsid w:val="00F12E7F"/>
    <w:rsid w:val="00F13877"/>
    <w:rsid w:val="00F13A71"/>
    <w:rsid w:val="00F15EB7"/>
    <w:rsid w:val="00F1601E"/>
    <w:rsid w:val="00F16606"/>
    <w:rsid w:val="00F20C46"/>
    <w:rsid w:val="00F22770"/>
    <w:rsid w:val="00F229AA"/>
    <w:rsid w:val="00F2739F"/>
    <w:rsid w:val="00F27A42"/>
    <w:rsid w:val="00F303C2"/>
    <w:rsid w:val="00F31581"/>
    <w:rsid w:val="00F31E51"/>
    <w:rsid w:val="00F3353A"/>
    <w:rsid w:val="00F368C3"/>
    <w:rsid w:val="00F36F8A"/>
    <w:rsid w:val="00F37426"/>
    <w:rsid w:val="00F4034C"/>
    <w:rsid w:val="00F41C95"/>
    <w:rsid w:val="00F41D59"/>
    <w:rsid w:val="00F41E2F"/>
    <w:rsid w:val="00F420F3"/>
    <w:rsid w:val="00F44278"/>
    <w:rsid w:val="00F44634"/>
    <w:rsid w:val="00F50A33"/>
    <w:rsid w:val="00F50D67"/>
    <w:rsid w:val="00F51793"/>
    <w:rsid w:val="00F51D2D"/>
    <w:rsid w:val="00F53D67"/>
    <w:rsid w:val="00F55D8C"/>
    <w:rsid w:val="00F5743E"/>
    <w:rsid w:val="00F57EF1"/>
    <w:rsid w:val="00F600ED"/>
    <w:rsid w:val="00F603F9"/>
    <w:rsid w:val="00F61760"/>
    <w:rsid w:val="00F61CD3"/>
    <w:rsid w:val="00F6271C"/>
    <w:rsid w:val="00F646FB"/>
    <w:rsid w:val="00F64B99"/>
    <w:rsid w:val="00F65B57"/>
    <w:rsid w:val="00F6619E"/>
    <w:rsid w:val="00F66FDF"/>
    <w:rsid w:val="00F700C7"/>
    <w:rsid w:val="00F7094A"/>
    <w:rsid w:val="00F71FC4"/>
    <w:rsid w:val="00F72D95"/>
    <w:rsid w:val="00F7331F"/>
    <w:rsid w:val="00F75AEA"/>
    <w:rsid w:val="00F75CF0"/>
    <w:rsid w:val="00F80DD7"/>
    <w:rsid w:val="00F822E4"/>
    <w:rsid w:val="00F835E9"/>
    <w:rsid w:val="00F85F8A"/>
    <w:rsid w:val="00F86128"/>
    <w:rsid w:val="00F8692F"/>
    <w:rsid w:val="00F86C7A"/>
    <w:rsid w:val="00F87277"/>
    <w:rsid w:val="00F87433"/>
    <w:rsid w:val="00F90122"/>
    <w:rsid w:val="00F9041F"/>
    <w:rsid w:val="00F92FD0"/>
    <w:rsid w:val="00F9324C"/>
    <w:rsid w:val="00F95795"/>
    <w:rsid w:val="00F957EE"/>
    <w:rsid w:val="00F9669E"/>
    <w:rsid w:val="00F967FD"/>
    <w:rsid w:val="00F96841"/>
    <w:rsid w:val="00F96E30"/>
    <w:rsid w:val="00FA1E58"/>
    <w:rsid w:val="00FA364D"/>
    <w:rsid w:val="00FA3805"/>
    <w:rsid w:val="00FA3ADB"/>
    <w:rsid w:val="00FA4D99"/>
    <w:rsid w:val="00FA6793"/>
    <w:rsid w:val="00FA689D"/>
    <w:rsid w:val="00FA6B59"/>
    <w:rsid w:val="00FB28FD"/>
    <w:rsid w:val="00FB2B33"/>
    <w:rsid w:val="00FB3CE0"/>
    <w:rsid w:val="00FB5BF6"/>
    <w:rsid w:val="00FC1C08"/>
    <w:rsid w:val="00FC33D9"/>
    <w:rsid w:val="00FC3D4B"/>
    <w:rsid w:val="00FC5002"/>
    <w:rsid w:val="00FC5AB8"/>
    <w:rsid w:val="00FC5AC4"/>
    <w:rsid w:val="00FC7CA1"/>
    <w:rsid w:val="00FD0A68"/>
    <w:rsid w:val="00FD1727"/>
    <w:rsid w:val="00FD1749"/>
    <w:rsid w:val="00FD291C"/>
    <w:rsid w:val="00FD6868"/>
    <w:rsid w:val="00FE094A"/>
    <w:rsid w:val="00FE0EFE"/>
    <w:rsid w:val="00FE10C3"/>
    <w:rsid w:val="00FE14C2"/>
    <w:rsid w:val="00FE157B"/>
    <w:rsid w:val="00FE1881"/>
    <w:rsid w:val="00FE1AE3"/>
    <w:rsid w:val="00FE37F4"/>
    <w:rsid w:val="00FE3DAB"/>
    <w:rsid w:val="00FE4FFE"/>
    <w:rsid w:val="00FE533E"/>
    <w:rsid w:val="00FE6736"/>
    <w:rsid w:val="00FE69AD"/>
    <w:rsid w:val="00FF0828"/>
    <w:rsid w:val="00FF0FA5"/>
    <w:rsid w:val="00FF138D"/>
    <w:rsid w:val="00FF217E"/>
    <w:rsid w:val="00FF2CD4"/>
    <w:rsid w:val="00FF31DE"/>
    <w:rsid w:val="00FF5053"/>
    <w:rsid w:val="00FF7D21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14BFE"/>
  <w15:chartTrackingRefBased/>
  <w15:docId w15:val="{D683C2A6-1DE1-4CF2-94B2-EAF88798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B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文本 字符"/>
    <w:link w:val="a4"/>
    <w:rsid w:val="009D1532"/>
    <w:rPr>
      <w:sz w:val="18"/>
    </w:rPr>
  </w:style>
  <w:style w:type="character" w:customStyle="1" w:styleId="a5">
    <w:name w:val="页脚 字符"/>
    <w:link w:val="a6"/>
    <w:uiPriority w:val="99"/>
    <w:rsid w:val="009D1532"/>
    <w:rPr>
      <w:sz w:val="18"/>
    </w:rPr>
  </w:style>
  <w:style w:type="paragraph" w:styleId="a7">
    <w:name w:val="Body Text Indent"/>
    <w:basedOn w:val="a"/>
    <w:link w:val="a8"/>
    <w:rsid w:val="009D1532"/>
    <w:pPr>
      <w:ind w:firstLine="420"/>
    </w:pPr>
    <w:rPr>
      <w:rFonts w:ascii="Times New Roman" w:eastAsia="宋体" w:hAnsi="Times New Roman" w:cs="Times New Roman"/>
      <w:szCs w:val="20"/>
    </w:rPr>
  </w:style>
  <w:style w:type="character" w:customStyle="1" w:styleId="a8">
    <w:name w:val="正文文本缩进 字符"/>
    <w:basedOn w:val="a0"/>
    <w:link w:val="a7"/>
    <w:rsid w:val="009D1532"/>
    <w:rPr>
      <w:rFonts w:ascii="Times New Roman" w:eastAsia="宋体" w:hAnsi="Times New Roman" w:cs="Times New Roman"/>
      <w:szCs w:val="20"/>
    </w:rPr>
  </w:style>
  <w:style w:type="paragraph" w:styleId="a6">
    <w:name w:val="footer"/>
    <w:basedOn w:val="a"/>
    <w:link w:val="a5"/>
    <w:uiPriority w:val="99"/>
    <w:rsid w:val="009D153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1">
    <w:name w:val="页脚 字符1"/>
    <w:basedOn w:val="a0"/>
    <w:uiPriority w:val="99"/>
    <w:semiHidden/>
    <w:rsid w:val="009D1532"/>
    <w:rPr>
      <w:sz w:val="18"/>
      <w:szCs w:val="18"/>
    </w:rPr>
  </w:style>
  <w:style w:type="paragraph" w:styleId="a4">
    <w:name w:val="footnote text"/>
    <w:basedOn w:val="a"/>
    <w:link w:val="a3"/>
    <w:rsid w:val="009D1532"/>
    <w:pPr>
      <w:snapToGrid w:val="0"/>
      <w:jc w:val="left"/>
    </w:pPr>
    <w:rPr>
      <w:sz w:val="18"/>
    </w:rPr>
  </w:style>
  <w:style w:type="character" w:customStyle="1" w:styleId="10">
    <w:name w:val="脚注文本 字符1"/>
    <w:basedOn w:val="a0"/>
    <w:uiPriority w:val="99"/>
    <w:semiHidden/>
    <w:rsid w:val="009D1532"/>
    <w:rPr>
      <w:sz w:val="18"/>
      <w:szCs w:val="18"/>
    </w:rPr>
  </w:style>
  <w:style w:type="paragraph" w:customStyle="1" w:styleId="11">
    <w:name w:val="样式1"/>
    <w:basedOn w:val="a9"/>
    <w:next w:val="a"/>
    <w:rsid w:val="009D1532"/>
    <w:pPr>
      <w:pBdr>
        <w:bottom w:val="thickThinSmallGap" w:sz="18" w:space="1" w:color="auto"/>
      </w:pBdr>
    </w:pPr>
    <w:rPr>
      <w:rFonts w:ascii="Times New Roman" w:eastAsia="宋体" w:hAnsi="Times New Roman" w:cs="Times New Roman"/>
      <w:sz w:val="21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9D1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rsid w:val="009D1532"/>
    <w:rPr>
      <w:sz w:val="18"/>
      <w:szCs w:val="18"/>
    </w:rPr>
  </w:style>
  <w:style w:type="table" w:styleId="ab">
    <w:name w:val="Table Grid"/>
    <w:basedOn w:val="a1"/>
    <w:uiPriority w:val="39"/>
    <w:rsid w:val="003A16B1"/>
    <w:pPr>
      <w:jc w:val="left"/>
    </w:pPr>
    <w:rPr>
      <w:rFonts w:ascii="Times New Roman" w:eastAsia="宋体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fu</dc:creator>
  <cp:keywords/>
  <dc:description/>
  <cp:lastModifiedBy>Windows User</cp:lastModifiedBy>
  <cp:revision>7</cp:revision>
  <dcterms:created xsi:type="dcterms:W3CDTF">2022-07-21T09:06:00Z</dcterms:created>
  <dcterms:modified xsi:type="dcterms:W3CDTF">2023-10-12T00:12:00Z</dcterms:modified>
</cp:coreProperties>
</file>